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4f4d6" w14:textId="c14f4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ауданы Астрахан ауылдық округінің, Новочеркасск ауылдық округінің, Бесбидайық ауылдық округінің, Есіл ауылдық округінің, Жарсуат ауылдық округінің, Қызылжар ауылдық округінің, Острогорск ауылдық округінің, Первомай ауылдық округінің, Николаев ауылдық округінің, Старый Колутон ауылдық округінің, Ұзынкөл ауылдық округінің және Каменка ауылының жайылымдарды геоботаникалық зерттеп-қарау негізінде жайылым айналымдарының схемаларын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ауданы әкімдігінің 2019 жылғы 4 мамырдағы № 116 қаулысы. Ақмола облысының Әділет департаментінде 2019 жылғы 6 мамырда № 7171 болып тіркелді. Күші жойылды - Ақмола облысы Астрахан ауданы әкімдігінің 2022 жылғы 8 қарашадағы № А-11/214 қаулысымен</w:t>
      </w:r>
    </w:p>
    <w:p>
      <w:pPr>
        <w:spacing w:after="0"/>
        <w:ind w:left="0"/>
        <w:jc w:val="both"/>
      </w:pPr>
      <w:r>
        <w:rPr>
          <w:rFonts w:ascii="Times New Roman"/>
          <w:b w:val="false"/>
          <w:i w:val="false"/>
          <w:color w:val="ff0000"/>
          <w:sz w:val="28"/>
        </w:rPr>
        <w:t xml:space="preserve">
      Ескерту. Күші жойылды - Ақмола облысы Астрахан ауданы әкімдігінің 08.11.2022 </w:t>
      </w:r>
      <w:r>
        <w:rPr>
          <w:rFonts w:ascii="Times New Roman"/>
          <w:b w:val="false"/>
          <w:i w:val="false"/>
          <w:color w:val="ff0000"/>
          <w:sz w:val="28"/>
        </w:rPr>
        <w:t>№ А-11/214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Ескерту. Қаулының тақырыбы жаңа редакцияда - Ақмола облысы Астрахан ауданы әкімдігінің 14.08.2020 </w:t>
      </w:r>
      <w:r>
        <w:rPr>
          <w:rFonts w:ascii="Times New Roman"/>
          <w:b w:val="false"/>
          <w:i w:val="false"/>
          <w:color w:val="000000"/>
          <w:sz w:val="28"/>
        </w:rPr>
        <w:t>№ 157</w:t>
      </w:r>
      <w:r>
        <w:rPr>
          <w:rFonts w:ascii="Times New Roman"/>
          <w:b w:val="false"/>
          <w:i w:val="false"/>
          <w:color w:val="000000"/>
          <w:sz w:val="28"/>
        </w:rPr>
        <w:t xml:space="preserve">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20 ақпандағы "Жайылымдар туралы" Заңының 9 бабының 1 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Астрахан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Астрахан ауданы Астрахан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 xml:space="preserve">1 қосымшаға </w:t>
      </w:r>
      <w:r>
        <w:rPr>
          <w:rFonts w:ascii="Times New Roman"/>
          <w:b w:val="false"/>
          <w:i w:val="false"/>
          <w:color w:val="000000"/>
          <w:sz w:val="28"/>
        </w:rPr>
        <w:t>сәйкес бекітілсін.</w:t>
      </w:r>
    </w:p>
    <w:bookmarkEnd w:id="1"/>
    <w:bookmarkStart w:name="z3" w:id="2"/>
    <w:p>
      <w:pPr>
        <w:spacing w:after="0"/>
        <w:ind w:left="0"/>
        <w:jc w:val="both"/>
      </w:pPr>
      <w:r>
        <w:rPr>
          <w:rFonts w:ascii="Times New Roman"/>
          <w:b w:val="false"/>
          <w:i w:val="false"/>
          <w:color w:val="000000"/>
          <w:sz w:val="28"/>
        </w:rPr>
        <w:t xml:space="preserve">
      2. Астрахан ауданы Новочеркасск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 xml:space="preserve">2 қосымшаға </w:t>
      </w:r>
      <w:r>
        <w:rPr>
          <w:rFonts w:ascii="Times New Roman"/>
          <w:b w:val="false"/>
          <w:i w:val="false"/>
          <w:color w:val="000000"/>
          <w:sz w:val="28"/>
        </w:rPr>
        <w:t>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Алынып тасталды - Ақмола облысы Астрахан ауданы әкімдігінің 14.08.2020 </w:t>
      </w:r>
      <w:r>
        <w:rPr>
          <w:rFonts w:ascii="Times New Roman"/>
          <w:b w:val="false"/>
          <w:i w:val="false"/>
          <w:color w:val="000000"/>
          <w:sz w:val="28"/>
        </w:rPr>
        <w:t>№ 157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4. Астрахан ауданы Есіл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Алынып тасталды - Ақмола облысы Астрахан ауданы әкімдігінің 14.08.2020 </w:t>
      </w:r>
      <w:r>
        <w:rPr>
          <w:rFonts w:ascii="Times New Roman"/>
          <w:b w:val="false"/>
          <w:i w:val="false"/>
          <w:color w:val="000000"/>
          <w:sz w:val="28"/>
        </w:rPr>
        <w:t>№ 157</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7" w:id="4"/>
    <w:p>
      <w:pPr>
        <w:spacing w:after="0"/>
        <w:ind w:left="0"/>
        <w:jc w:val="both"/>
      </w:pPr>
      <w:r>
        <w:rPr>
          <w:rFonts w:ascii="Times New Roman"/>
          <w:b w:val="false"/>
          <w:i w:val="false"/>
          <w:color w:val="000000"/>
          <w:sz w:val="28"/>
        </w:rPr>
        <w:t xml:space="preserve">
      6. Астрахан ауданы Қызылжар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p>
    <w:bookmarkEnd w:id="4"/>
    <w:bookmarkStart w:name="z8" w:id="5"/>
    <w:p>
      <w:pPr>
        <w:spacing w:after="0"/>
        <w:ind w:left="0"/>
        <w:jc w:val="both"/>
      </w:pPr>
      <w:r>
        <w:rPr>
          <w:rFonts w:ascii="Times New Roman"/>
          <w:b w:val="false"/>
          <w:i w:val="false"/>
          <w:color w:val="000000"/>
          <w:sz w:val="28"/>
        </w:rPr>
        <w:t xml:space="preserve">
      7. Астрахан ауданы Острогорск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p>
    <w:bookmarkEnd w:id="5"/>
    <w:bookmarkStart w:name="z9" w:id="6"/>
    <w:p>
      <w:pPr>
        <w:spacing w:after="0"/>
        <w:ind w:left="0"/>
        <w:jc w:val="both"/>
      </w:pPr>
      <w:r>
        <w:rPr>
          <w:rFonts w:ascii="Times New Roman"/>
          <w:b w:val="false"/>
          <w:i w:val="false"/>
          <w:color w:val="000000"/>
          <w:sz w:val="28"/>
        </w:rPr>
        <w:t xml:space="preserve">
      8. Астрахан ауданы Первомай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p>
    <w:bookmarkEnd w:id="6"/>
    <w:bookmarkStart w:name="z10" w:id="7"/>
    <w:p>
      <w:pPr>
        <w:spacing w:after="0"/>
        <w:ind w:left="0"/>
        <w:jc w:val="both"/>
      </w:pPr>
      <w:r>
        <w:rPr>
          <w:rFonts w:ascii="Times New Roman"/>
          <w:b w:val="false"/>
          <w:i w:val="false"/>
          <w:color w:val="000000"/>
          <w:sz w:val="28"/>
        </w:rPr>
        <w:t xml:space="preserve">
      9. Астрахан ауданы Николаев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 xml:space="preserve">9 қосымшаға </w:t>
      </w:r>
      <w:r>
        <w:rPr>
          <w:rFonts w:ascii="Times New Roman"/>
          <w:b w:val="false"/>
          <w:i w:val="false"/>
          <w:color w:val="000000"/>
          <w:sz w:val="28"/>
        </w:rPr>
        <w:t>сәйкес бекітілсін.</w:t>
      </w:r>
    </w:p>
    <w:bookmarkEnd w:id="7"/>
    <w:bookmarkStart w:name="z11" w:id="8"/>
    <w:p>
      <w:pPr>
        <w:spacing w:after="0"/>
        <w:ind w:left="0"/>
        <w:jc w:val="both"/>
      </w:pPr>
      <w:r>
        <w:rPr>
          <w:rFonts w:ascii="Times New Roman"/>
          <w:b w:val="false"/>
          <w:i w:val="false"/>
          <w:color w:val="000000"/>
          <w:sz w:val="28"/>
        </w:rPr>
        <w:t xml:space="preserve">
      10. Астрахан ауданы Старый Колутон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10 қосымшаға</w:t>
      </w:r>
      <w:r>
        <w:rPr>
          <w:rFonts w:ascii="Times New Roman"/>
          <w:b w:val="false"/>
          <w:i w:val="false"/>
          <w:color w:val="000000"/>
          <w:sz w:val="28"/>
        </w:rPr>
        <w:t xml:space="preserve"> сәйкес бекітілсін.</w:t>
      </w:r>
    </w:p>
    <w:bookmarkEnd w:id="8"/>
    <w:bookmarkStart w:name="z12" w:id="9"/>
    <w:p>
      <w:pPr>
        <w:spacing w:after="0"/>
        <w:ind w:left="0"/>
        <w:jc w:val="both"/>
      </w:pPr>
      <w:r>
        <w:rPr>
          <w:rFonts w:ascii="Times New Roman"/>
          <w:b w:val="false"/>
          <w:i w:val="false"/>
          <w:color w:val="000000"/>
          <w:sz w:val="28"/>
        </w:rPr>
        <w:t xml:space="preserve">
      11. Астрахан ауданы Ұзынкөл ауылдық округінің жайылымдарды геоботаникалық зерттеп-қарау негізінде жайылым айналымдарының схемасы, </w:t>
      </w:r>
      <w:r>
        <w:rPr>
          <w:rFonts w:ascii="Times New Roman"/>
          <w:b w:val="false"/>
          <w:i w:val="false"/>
          <w:color w:val="000000"/>
          <w:sz w:val="28"/>
        </w:rPr>
        <w:t>11 қосымшаға</w:t>
      </w:r>
      <w:r>
        <w:rPr>
          <w:rFonts w:ascii="Times New Roman"/>
          <w:b w:val="false"/>
          <w:i w:val="false"/>
          <w:color w:val="000000"/>
          <w:sz w:val="28"/>
        </w:rPr>
        <w:t xml:space="preserve"> сәйкес бекітілсін.</w:t>
      </w:r>
    </w:p>
    <w:bookmarkEnd w:id="9"/>
    <w:bookmarkStart w:name="z13" w:id="10"/>
    <w:p>
      <w:pPr>
        <w:spacing w:after="0"/>
        <w:ind w:left="0"/>
        <w:jc w:val="both"/>
      </w:pPr>
      <w:r>
        <w:rPr>
          <w:rFonts w:ascii="Times New Roman"/>
          <w:b w:val="false"/>
          <w:i w:val="false"/>
          <w:color w:val="000000"/>
          <w:sz w:val="28"/>
        </w:rPr>
        <w:t xml:space="preserve">
      12. Астрахан ауданы Каменка ауылының жайылымдарды геоботаникалық зерттеп-қарау негізінде жайылым айналымдарының схемасы, </w:t>
      </w:r>
      <w:r>
        <w:rPr>
          <w:rFonts w:ascii="Times New Roman"/>
          <w:b w:val="false"/>
          <w:i w:val="false"/>
          <w:color w:val="000000"/>
          <w:sz w:val="28"/>
        </w:rPr>
        <w:t>12 қосымшаға</w:t>
      </w:r>
      <w:r>
        <w:rPr>
          <w:rFonts w:ascii="Times New Roman"/>
          <w:b w:val="false"/>
          <w:i w:val="false"/>
          <w:color w:val="000000"/>
          <w:sz w:val="28"/>
        </w:rPr>
        <w:t xml:space="preserve"> сәйкес бекітілсін.</w:t>
      </w:r>
    </w:p>
    <w:bookmarkEnd w:id="10"/>
    <w:bookmarkStart w:name="z14" w:id="11"/>
    <w:p>
      <w:pPr>
        <w:spacing w:after="0"/>
        <w:ind w:left="0"/>
        <w:jc w:val="both"/>
      </w:pPr>
      <w:r>
        <w:rPr>
          <w:rFonts w:ascii="Times New Roman"/>
          <w:b w:val="false"/>
          <w:i w:val="false"/>
          <w:color w:val="000000"/>
          <w:sz w:val="28"/>
        </w:rPr>
        <w:t>
      13. Осы қаулының орындалуын бақылау аудан әкімінің орынбасары Ж.Қ. Шахпұтоваға жүктелсін.</w:t>
      </w:r>
    </w:p>
    <w:bookmarkEnd w:id="11"/>
    <w:bookmarkStart w:name="z15" w:id="12"/>
    <w:p>
      <w:pPr>
        <w:spacing w:after="0"/>
        <w:ind w:left="0"/>
        <w:jc w:val="both"/>
      </w:pPr>
      <w:r>
        <w:rPr>
          <w:rFonts w:ascii="Times New Roman"/>
          <w:b w:val="false"/>
          <w:i w:val="false"/>
          <w:color w:val="000000"/>
          <w:sz w:val="28"/>
        </w:rPr>
        <w:t>
      14.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ауданының</w:t>
            </w:r>
          </w:p>
          <w:p>
            <w:pPr>
              <w:spacing w:after="20"/>
              <w:ind w:left="20"/>
              <w:jc w:val="both"/>
            </w:pPr>
          </w:p>
          <w:p>
            <w:pPr>
              <w:spacing w:after="20"/>
              <w:ind w:left="20"/>
              <w:jc w:val="both"/>
            </w:pP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Н.Сейілов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1 қосымша</w:t>
            </w:r>
          </w:p>
        </w:tc>
      </w:tr>
    </w:tbl>
    <w:p>
      <w:pPr>
        <w:spacing w:after="0"/>
        <w:ind w:left="0"/>
        <w:jc w:val="left"/>
      </w:pPr>
      <w:r>
        <w:br/>
      </w:r>
    </w:p>
    <w:p>
      <w:pPr>
        <w:spacing w:after="0"/>
        <w:ind w:left="0"/>
        <w:jc w:val="both"/>
      </w:pPr>
      <w:r>
        <w:drawing>
          <wp:inline distT="0" distB="0" distL="0" distR="0">
            <wp:extent cx="7810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61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2 қосымша</w:t>
            </w:r>
          </w:p>
        </w:tc>
      </w:tr>
    </w:tbl>
    <w:p>
      <w:pPr>
        <w:spacing w:after="0"/>
        <w:ind w:left="0"/>
        <w:jc w:val="left"/>
      </w:pPr>
      <w:r>
        <w:br/>
      </w:r>
    </w:p>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3 қосымша</w:t>
            </w:r>
          </w:p>
        </w:tc>
      </w:tr>
    </w:tbl>
    <w:p>
      <w:pPr>
        <w:spacing w:after="0"/>
        <w:ind w:left="0"/>
        <w:jc w:val="both"/>
      </w:pPr>
      <w:r>
        <w:rPr>
          <w:rFonts w:ascii="Times New Roman"/>
          <w:b w:val="false"/>
          <w:i w:val="false"/>
          <w:color w:val="ff0000"/>
          <w:sz w:val="28"/>
        </w:rPr>
        <w:t xml:space="preserve">
      Ескерту. 3-қосымша алынып тасталды - Ақмола облысы Астрахан ауданы әкімдігінің 14.08.2020 </w:t>
      </w:r>
      <w:r>
        <w:rPr>
          <w:rFonts w:ascii="Times New Roman"/>
          <w:b w:val="false"/>
          <w:i w:val="false"/>
          <w:color w:val="ff0000"/>
          <w:sz w:val="28"/>
        </w:rPr>
        <w:t>№ 157</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4 қосымша</w:t>
            </w:r>
          </w:p>
        </w:tc>
      </w:tr>
    </w:tbl>
    <w:p>
      <w:pPr>
        <w:spacing w:after="0"/>
        <w:ind w:left="0"/>
        <w:jc w:val="both"/>
      </w:pPr>
      <w:r>
        <w:rPr>
          <w:rFonts w:ascii="Times New Roman"/>
          <w:b w:val="false"/>
          <w:i w:val="false"/>
          <w:color w:val="ff0000"/>
          <w:sz w:val="28"/>
        </w:rPr>
        <w:t xml:space="preserve">
      Ескерту. 4-қосымша жаңа редакцияда - Ақмола облысы Астрахан ауданы әкімдігінің 14.08.2020 </w:t>
      </w:r>
      <w:r>
        <w:rPr>
          <w:rFonts w:ascii="Times New Roman"/>
          <w:b w:val="false"/>
          <w:i w:val="false"/>
          <w:color w:val="ff0000"/>
          <w:sz w:val="28"/>
        </w:rPr>
        <w:t>№ 157</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5 қосымша</w:t>
            </w:r>
          </w:p>
        </w:tc>
      </w:tr>
    </w:tbl>
    <w:p>
      <w:pPr>
        <w:spacing w:after="0"/>
        <w:ind w:left="0"/>
        <w:jc w:val="both"/>
      </w:pPr>
      <w:r>
        <w:rPr>
          <w:rFonts w:ascii="Times New Roman"/>
          <w:b w:val="false"/>
          <w:i w:val="false"/>
          <w:color w:val="ff0000"/>
          <w:sz w:val="28"/>
        </w:rPr>
        <w:t xml:space="preserve">
      Ескерту. 5-қосымша алынып тасталды - Ақмола облысы Астрахан ауданы әкімдігінің 14.08.2020 </w:t>
      </w:r>
      <w:r>
        <w:rPr>
          <w:rFonts w:ascii="Times New Roman"/>
          <w:b w:val="false"/>
          <w:i w:val="false"/>
          <w:color w:val="ff0000"/>
          <w:sz w:val="28"/>
        </w:rPr>
        <w:t>№ 157</w:t>
      </w:r>
      <w:r>
        <w:rPr>
          <w:rFonts w:ascii="Times New Roman"/>
          <w:b w:val="false"/>
          <w:i w:val="false"/>
          <w:color w:val="ff0000"/>
          <w:sz w:val="28"/>
        </w:rPr>
        <w:t xml:space="preserve"> (ресми жарияланған күнінен бастап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6 қосымша</w:t>
            </w:r>
          </w:p>
        </w:tc>
      </w:tr>
    </w:tbl>
    <w:p>
      <w:pPr>
        <w:spacing w:after="0"/>
        <w:ind w:left="0"/>
        <w:jc w:val="left"/>
      </w:pPr>
      <w:r>
        <w:br/>
      </w:r>
    </w:p>
    <w:p>
      <w:pPr>
        <w:spacing w:after="0"/>
        <w:ind w:left="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6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7 қосымша</w:t>
            </w:r>
          </w:p>
        </w:tc>
      </w:tr>
    </w:tbl>
    <w:p>
      <w:pPr>
        <w:spacing w:after="0"/>
        <w:ind w:left="0"/>
        <w:jc w:val="left"/>
      </w:pPr>
      <w:r>
        <w:br/>
      </w:r>
    </w:p>
    <w:p>
      <w:pPr>
        <w:spacing w:after="0"/>
        <w:ind w:left="0"/>
        <w:jc w:val="both"/>
      </w:pPr>
      <w:r>
        <w:drawing>
          <wp:inline distT="0" distB="0" distL="0" distR="0">
            <wp:extent cx="7810500" cy="455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55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8 қосымша</w:t>
            </w:r>
          </w:p>
        </w:tc>
      </w:tr>
    </w:tbl>
    <w:p>
      <w:pPr>
        <w:spacing w:after="0"/>
        <w:ind w:left="0"/>
        <w:jc w:val="left"/>
      </w:pPr>
      <w:r>
        <w:br/>
      </w:r>
    </w:p>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9 қосымша</w:t>
            </w:r>
          </w:p>
        </w:tc>
      </w:tr>
    </w:tbl>
    <w:p>
      <w:pPr>
        <w:spacing w:after="0"/>
        <w:ind w:left="0"/>
        <w:jc w:val="left"/>
      </w:pPr>
      <w:r>
        <w:br/>
      </w:r>
    </w:p>
    <w:p>
      <w:pPr>
        <w:spacing w:after="0"/>
        <w:ind w:left="0"/>
        <w:jc w:val="both"/>
      </w:pPr>
      <w:r>
        <w:drawing>
          <wp:inline distT="0" distB="0" distL="0" distR="0">
            <wp:extent cx="78105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96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10 қосымша</w:t>
            </w:r>
          </w:p>
        </w:tc>
      </w:tr>
    </w:tbl>
    <w:p>
      <w:pPr>
        <w:spacing w:after="0"/>
        <w:ind w:left="0"/>
        <w:jc w:val="left"/>
      </w:pPr>
      <w:r>
        <w:br/>
      </w:r>
    </w:p>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59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11 қосымша</w:t>
            </w:r>
          </w:p>
        </w:tc>
      </w:tr>
    </w:tbl>
    <w:p>
      <w:pPr>
        <w:spacing w:after="0"/>
        <w:ind w:left="0"/>
        <w:jc w:val="left"/>
      </w:pPr>
      <w:r>
        <w:br/>
      </w:r>
    </w:p>
    <w:p>
      <w:pPr>
        <w:spacing w:after="0"/>
        <w:ind w:left="0"/>
        <w:jc w:val="both"/>
      </w:pPr>
      <w:r>
        <w:drawing>
          <wp:inline distT="0" distB="0" distL="0" distR="0">
            <wp:extent cx="7810500" cy="441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41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ауданы әкімдігінің</w:t>
            </w:r>
            <w:r>
              <w:br/>
            </w:r>
            <w:r>
              <w:rPr>
                <w:rFonts w:ascii="Times New Roman"/>
                <w:b w:val="false"/>
                <w:i w:val="false"/>
                <w:color w:val="000000"/>
                <w:sz w:val="20"/>
              </w:rPr>
              <w:t>2019 жылғы 4 мамырдағы</w:t>
            </w:r>
            <w:r>
              <w:br/>
            </w:r>
            <w:r>
              <w:rPr>
                <w:rFonts w:ascii="Times New Roman"/>
                <w:b w:val="false"/>
                <w:i w:val="false"/>
                <w:color w:val="000000"/>
                <w:sz w:val="20"/>
              </w:rPr>
              <w:t>№ 116 қаулысына 12 қосымша</w:t>
            </w:r>
          </w:p>
        </w:tc>
      </w:tr>
    </w:tbl>
    <w:p>
      <w:pPr>
        <w:spacing w:after="0"/>
        <w:ind w:left="0"/>
        <w:jc w:val="left"/>
      </w:pPr>
      <w:r>
        <w:br/>
      </w:r>
    </w:p>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