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08ea6" w14:textId="0a08e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аудандық мәслихатының 2018 жылғы 21 желтоқсандағы № 6С-47-2 "2019-2021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Астрахан аудандық мәслихатының 2019 жылғы 29 қарашадағы № 6С-56-2 шешімі. Ақмола облысының Әділет департаментінде 2019 жылғы 6 желтоқсанда № 7556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Астрахан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Астрахан аудандық мәслихатының "2019-2021 жылдарға арналған аудандық бюджет туралы" 2018 жылғы 21 желтоқсандағы № 6С-47-2 (Нормативтік құқықтық актілерді мемлекеттік тіркеу тізілімінде № 7031 тіркелген, 2019 жылғы 15 қаңтарда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2019-2021 жылдарға арналған аудандық бюджет, тиісінше 1, 2 және 3 қосымшаларға сәйкес, оның ішінде 2019 жылға арналған келесі көлемдерде бекітілсін:</w:t>
      </w:r>
    </w:p>
    <w:p>
      <w:pPr>
        <w:spacing w:after="0"/>
        <w:ind w:left="0"/>
        <w:jc w:val="both"/>
      </w:pPr>
      <w:r>
        <w:rPr>
          <w:rFonts w:ascii="Times New Roman"/>
          <w:b w:val="false"/>
          <w:i w:val="false"/>
          <w:color w:val="000000"/>
          <w:sz w:val="28"/>
        </w:rPr>
        <w:t>
      1) кірістер - 5772345,6 мың теңге, соның ішінде:</w:t>
      </w:r>
    </w:p>
    <w:p>
      <w:pPr>
        <w:spacing w:after="0"/>
        <w:ind w:left="0"/>
        <w:jc w:val="both"/>
      </w:pPr>
      <w:r>
        <w:rPr>
          <w:rFonts w:ascii="Times New Roman"/>
          <w:b w:val="false"/>
          <w:i w:val="false"/>
          <w:color w:val="000000"/>
          <w:sz w:val="28"/>
        </w:rPr>
        <w:t>
      салықтық түсімдер – 586091,0 мың теңге;</w:t>
      </w:r>
    </w:p>
    <w:p>
      <w:pPr>
        <w:spacing w:after="0"/>
        <w:ind w:left="0"/>
        <w:jc w:val="both"/>
      </w:pPr>
      <w:r>
        <w:rPr>
          <w:rFonts w:ascii="Times New Roman"/>
          <w:b w:val="false"/>
          <w:i w:val="false"/>
          <w:color w:val="000000"/>
          <w:sz w:val="28"/>
        </w:rPr>
        <w:t>
      салықтық емес түсімдер - 10684,0 мың теңге;</w:t>
      </w:r>
    </w:p>
    <w:p>
      <w:pPr>
        <w:spacing w:after="0"/>
        <w:ind w:left="0"/>
        <w:jc w:val="both"/>
      </w:pPr>
      <w:r>
        <w:rPr>
          <w:rFonts w:ascii="Times New Roman"/>
          <w:b w:val="false"/>
          <w:i w:val="false"/>
          <w:color w:val="000000"/>
          <w:sz w:val="28"/>
        </w:rPr>
        <w:t>
      негізгі капиталды сатудан түсетін түсімдер - 9571,0 мың теңге;</w:t>
      </w:r>
    </w:p>
    <w:p>
      <w:pPr>
        <w:spacing w:after="0"/>
        <w:ind w:left="0"/>
        <w:jc w:val="both"/>
      </w:pPr>
      <w:r>
        <w:rPr>
          <w:rFonts w:ascii="Times New Roman"/>
          <w:b w:val="false"/>
          <w:i w:val="false"/>
          <w:color w:val="000000"/>
          <w:sz w:val="28"/>
        </w:rPr>
        <w:t>
      трансферттер түсімі - 5165999,6 мың теңге;</w:t>
      </w:r>
    </w:p>
    <w:p>
      <w:pPr>
        <w:spacing w:after="0"/>
        <w:ind w:left="0"/>
        <w:jc w:val="both"/>
      </w:pPr>
      <w:r>
        <w:rPr>
          <w:rFonts w:ascii="Times New Roman"/>
          <w:b w:val="false"/>
          <w:i w:val="false"/>
          <w:color w:val="000000"/>
          <w:sz w:val="28"/>
        </w:rPr>
        <w:t>
      2) шығындар - 5851006,2 мың теңге;</w:t>
      </w:r>
    </w:p>
    <w:p>
      <w:pPr>
        <w:spacing w:after="0"/>
        <w:ind w:left="0"/>
        <w:jc w:val="both"/>
      </w:pPr>
      <w:r>
        <w:rPr>
          <w:rFonts w:ascii="Times New Roman"/>
          <w:b w:val="false"/>
          <w:i w:val="false"/>
          <w:color w:val="000000"/>
          <w:sz w:val="28"/>
        </w:rPr>
        <w:t>
      3) таза бюджеттік кредиттеу – 25979,4 мың теңге, оның ішінде:</w:t>
      </w:r>
    </w:p>
    <w:p>
      <w:pPr>
        <w:spacing w:after="0"/>
        <w:ind w:left="0"/>
        <w:jc w:val="both"/>
      </w:pPr>
      <w:r>
        <w:rPr>
          <w:rFonts w:ascii="Times New Roman"/>
          <w:b w:val="false"/>
          <w:i w:val="false"/>
          <w:color w:val="000000"/>
          <w:sz w:val="28"/>
        </w:rPr>
        <w:t>
      бюджеттік кредиттер - 45450,0 мың теңге;</w:t>
      </w:r>
    </w:p>
    <w:p>
      <w:pPr>
        <w:spacing w:after="0"/>
        <w:ind w:left="0"/>
        <w:jc w:val="both"/>
      </w:pPr>
      <w:r>
        <w:rPr>
          <w:rFonts w:ascii="Times New Roman"/>
          <w:b w:val="false"/>
          <w:i w:val="false"/>
          <w:color w:val="000000"/>
          <w:sz w:val="28"/>
        </w:rPr>
        <w:t>
      бюджеттік кредиттерді өтеу - 19470,6 мың теңге;</w:t>
      </w:r>
    </w:p>
    <w:p>
      <w:pPr>
        <w:spacing w:after="0"/>
        <w:ind w:left="0"/>
        <w:jc w:val="both"/>
      </w:pPr>
      <w:r>
        <w:rPr>
          <w:rFonts w:ascii="Times New Roman"/>
          <w:b w:val="false"/>
          <w:i w:val="false"/>
          <w:color w:val="000000"/>
          <w:sz w:val="28"/>
        </w:rPr>
        <w:t>
      4) қаржы активтерімен операциялар бойынша сальдо – 1972,0 мың теңге:</w:t>
      </w:r>
    </w:p>
    <w:p>
      <w:pPr>
        <w:spacing w:after="0"/>
        <w:ind w:left="0"/>
        <w:jc w:val="both"/>
      </w:pPr>
      <w:r>
        <w:rPr>
          <w:rFonts w:ascii="Times New Roman"/>
          <w:b w:val="false"/>
          <w:i w:val="false"/>
          <w:color w:val="000000"/>
          <w:sz w:val="28"/>
        </w:rPr>
        <w:t>
      қаржы активтерін сатып алу – 1972,0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 тапшылығы (профициті) – -106612,0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106612,0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"6. 2019 жылға арналған аудандық бюджетте мамандарды әлеуметтік қолдау шараларын іске асыру үшін республикалық бюджеттен бөлінген бюджеттік кредиттер бойынша 23767,1 мың теңге сомасында өтеу, оның ішінде негізгі борышты өтеу 19470,6 мың теңге сомасында, бюджеттік кредиттерді мерзімінен бұрын өтеу 4296,5 мың теңге сомасында қарастырылғаны ескерілсін.";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"11. 2019 жылға арналған ауданның бюджеттік шығыстары құрамында 25614,0 мың теңге сомасында жергілікті өзін-өзі басқару органдарына 7 қосымшаға сәйкес трансферттер қарастырылғаны ескерілсін.";</w:t>
      </w:r>
    </w:p>
    <w:bookmarkStart w:name="z1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қосымшаларына сәйкес жаңа редакцияда баяндалсын.</w:t>
      </w:r>
    </w:p>
    <w:bookmarkEnd w:id="2"/>
    <w:bookmarkStart w:name="z6"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br/>
            </w:r>
            <w:r>
              <w:rPr>
                <w:rFonts w:ascii="Times New Roman"/>
                <w:b w:val="false"/>
                <w:i/>
                <w:color w:val="000000"/>
                <w:sz w:val="20"/>
              </w:rPr>
              <w:t>Астрахан аудандық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29 қарашадағы</w:t>
            </w:r>
            <w:r>
              <w:br/>
            </w:r>
            <w:r>
              <w:rPr>
                <w:rFonts w:ascii="Times New Roman"/>
                <w:b w:val="false"/>
                <w:i w:val="false"/>
                <w:color w:val="000000"/>
                <w:sz w:val="20"/>
              </w:rPr>
              <w:t>№ 6С-56-2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6С-47-2 шешіміне</w:t>
            </w:r>
            <w:r>
              <w:br/>
            </w:r>
            <w:r>
              <w:rPr>
                <w:rFonts w:ascii="Times New Roman"/>
                <w:b w:val="false"/>
                <w:i w:val="false"/>
                <w:color w:val="000000"/>
                <w:sz w:val="20"/>
              </w:rPr>
              <w:t>1 қосымша</w:t>
            </w:r>
          </w:p>
        </w:tc>
      </w:tr>
    </w:tbl>
    <w:bookmarkStart w:name="z8" w:id="4"/>
    <w:p>
      <w:pPr>
        <w:spacing w:after="0"/>
        <w:ind w:left="0"/>
        <w:jc w:val="left"/>
      </w:pPr>
      <w:r>
        <w:rPr>
          <w:rFonts w:ascii="Times New Roman"/>
          <w:b/>
          <w:i w:val="false"/>
          <w:color w:val="000000"/>
        </w:rPr>
        <w:t xml:space="preserve"> 2019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5772345,6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586091,0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271783,0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271783,0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241715,8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218484,8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5165999,6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5165999,6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5165999,6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254"/>
        <w:gridCol w:w="1254"/>
        <w:gridCol w:w="5801"/>
        <w:gridCol w:w="30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5851006,2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293272,8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18833,2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18833,2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96072,6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94458,1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119605,4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119605,4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11747,2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11547,2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27112,3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23578,8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9923,6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9923,6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2729405,2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2669360,0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17002,5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2098091,0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33121,6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132253,8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15604,3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119980,2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201238,6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60045,2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60045,2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347558,5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11938,3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11938,3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334101,1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22046,4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84742,5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146220,0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26923,6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10558,3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27155,4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950269,7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45574,6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45175,6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904695,1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892810,1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261663,5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162725,1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5888,6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76458,2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43760,8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12714,8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6812,1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12847,1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16564,4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115443,8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12723,5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12723,5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16044,9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16044,9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14487,1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13155,1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72188,3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15017,3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12942,3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12942,3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12942,3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219181,6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217580,6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72714,5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144866,1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744118,3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25344,1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25344,1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111928,0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111928,0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10583,3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575287,0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575287,0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164736,9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164736,9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пайдаланылмаған (толық пайдаланылмаған) трансферттерді қайтару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25979,4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асыруға берілетін бюджеттік кредиттер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19470,6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19470,6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19470,6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19470,6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-106612,0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29 қарашадағы</w:t>
            </w:r>
            <w:r>
              <w:br/>
            </w:r>
            <w:r>
              <w:rPr>
                <w:rFonts w:ascii="Times New Roman"/>
                <w:b w:val="false"/>
                <w:i w:val="false"/>
                <w:color w:val="000000"/>
                <w:sz w:val="20"/>
              </w:rPr>
              <w:t>№ 6С-56-2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6С-47-2 шешіміне</w:t>
            </w:r>
            <w:r>
              <w:br/>
            </w:r>
            <w:r>
              <w:rPr>
                <w:rFonts w:ascii="Times New Roman"/>
                <w:b w:val="false"/>
                <w:i w:val="false"/>
                <w:color w:val="000000"/>
                <w:sz w:val="20"/>
              </w:rPr>
              <w:t>4 қосымша</w:t>
            </w:r>
          </w:p>
        </w:tc>
      </w:tr>
    </w:tbl>
    <w:bookmarkStart w:name="z10" w:id="5"/>
    <w:p>
      <w:pPr>
        <w:spacing w:after="0"/>
        <w:ind w:left="0"/>
        <w:jc w:val="left"/>
      </w:pPr>
      <w:r>
        <w:rPr>
          <w:rFonts w:ascii="Times New Roman"/>
          <w:b/>
          <w:i w:val="false"/>
          <w:color w:val="000000"/>
        </w:rPr>
        <w:t xml:space="preserve"> 2019 жылға арналған республикалық бюджеттен нысаналы трансферттер және бюджеттік кредиттер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7"/>
        <w:gridCol w:w="3733"/>
      </w:tblGrid>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Сома,мың тенге</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2611632,2</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ағымдағы трансферттер</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1265138,2</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425375,3</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жекелеген санаттарының жалақысын көтеруге</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28615,0</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207743,5</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ішінде</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ішінара субсидиялауға және жастар практикасына</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19674,5</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NEET санатындағы жастарға және табысы аз көпбалалы отбасыларға, табысы аз еңбекке қабілетті мүгедектерге жаңа бизнес-идеяларды жүзеге асыру үшін гранттар</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26765,0</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2284,0</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3973,0</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(компенсаторлық) құралдар тізбесін кеңейтуге</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2308,0</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жөніндегі консультанттар мен ассистенттерді халықты жұмыспен қамту орталықтарын енгізуге</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9397,0</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төлеуге</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143342,0</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410719,9</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орта және жалпы орта білім беру мекемелерінің мұғалімдері мен педагог-психологтарының жалақысын арттыруға</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246879,0</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Зеленое ауылында "Есіл орта мектебі" мемлекеттік мекемесінің ғимараты күрделі жөндеу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157729,0</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іс-шараларды іске асыруға: "Балалар мен жасөспірімдер шығармашылық үйі" коммуналдық мемлекеттік мекемесінің үй-жайларын ағымдағы жөндеу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6111,9</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22728,5</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іс-шараларды іске асыруға: Астрахан аудандық Мәдениет үйінің ағымдағы жөндеу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22728,5</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155092,0</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іс-шараларды іске асыруға: Астрахан ауылының көше-жол желісін орташа жөндеу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80935,2</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іс-шараларды іске асыруға: Астрахан ауылының көшелері бойынша ұзындығы 2 километр тротуарлардың ағымдағы жөндеу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19799,8</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Староколутон ауылына кірме жолды күрделі жөндеуге</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54357,0</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14864,0</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 Ел бесігі" жобасы шеңберінде ауылдық елді мекендердегі әлеуметтік және инженерлік инфрақұрылым бойынша іс-шараларды іске асыруға: "Астрахан балалар мен жасөспірімдер спорт мектебі" коммуналдық мемлекеттік мекемесінің спорт кешенінің ғимаратын ағымдағы жөндеу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14864,0</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арналған нысаналы трансферттер</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1301044,0</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1301044,0</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Староколутон ауылындағы су құбыры желілерін қайта жаңарту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276205,0</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ауылында сумен жабдықтау жүйесін қайта жаңарту</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300000,0</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 ауылындағы су құбырын қайта жаңарту (2 кезек)</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230380,0</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инфрақұрылымды дамытуға: Астрахан ауылында құрылыстың бірінші кезегінің шекарасында отқазандық ғимаратымен қоса инженерлік-коммуникациялық инфрақұрылым құрылысына</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380436,7</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инфрақұрылымды дамытуға: Астрахан ауылында сумен жабдықтау жүйесін қайта жаңарту (6 кезек)</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114022,3</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45450,0</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45450,0</w:t>
            </w:r>
          </w:p>
        </w:tc>
      </w:tr>
      <w:tr>
        <w:trPr>
          <w:trHeight w:val="30" w:hRule="atLeast"/>
        </w:trPr>
        <w:tc>
          <w:tcPr>
            <w:tcW w:w="8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шараларын жүзеге асыру үшін бюджеттік кредиттер</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29 қарашадағы</w:t>
            </w:r>
            <w:r>
              <w:br/>
            </w:r>
            <w:r>
              <w:rPr>
                <w:rFonts w:ascii="Times New Roman"/>
                <w:b w:val="false"/>
                <w:i w:val="false"/>
                <w:color w:val="000000"/>
                <w:sz w:val="20"/>
              </w:rPr>
              <w:t>№ 6С-56-2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6С-47-2 шешіміне</w:t>
            </w:r>
            <w:r>
              <w:br/>
            </w:r>
            <w:r>
              <w:rPr>
                <w:rFonts w:ascii="Times New Roman"/>
                <w:b w:val="false"/>
                <w:i w:val="false"/>
                <w:color w:val="000000"/>
                <w:sz w:val="20"/>
              </w:rPr>
              <w:t>5 қосымша</w:t>
            </w:r>
          </w:p>
        </w:tc>
      </w:tr>
    </w:tbl>
    <w:bookmarkStart w:name="z12" w:id="6"/>
    <w:p>
      <w:pPr>
        <w:spacing w:after="0"/>
        <w:ind w:left="0"/>
        <w:jc w:val="left"/>
      </w:pPr>
      <w:r>
        <w:rPr>
          <w:rFonts w:ascii="Times New Roman"/>
          <w:b/>
          <w:i w:val="false"/>
          <w:color w:val="000000"/>
        </w:rPr>
        <w:t xml:space="preserve"> 2019 жылға облыстық бюджеттен нысаналы трансферттер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2"/>
        <w:gridCol w:w="4198"/>
      </w:tblGrid>
      <w:tr>
        <w:trPr>
          <w:trHeight w:val="30" w:hRule="atLeast"/>
        </w:trPr>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587606,4</w:t>
            </w:r>
          </w:p>
        </w:tc>
      </w:tr>
      <w:tr>
        <w:trPr>
          <w:trHeight w:val="30" w:hRule="atLeast"/>
        </w:trPr>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372850,1</w:t>
            </w:r>
          </w:p>
        </w:tc>
      </w:tr>
      <w:tr>
        <w:trPr>
          <w:trHeight w:val="30" w:hRule="atLeast"/>
        </w:trPr>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жолаушылар көлігі және автомобиль жолдары бөлімі</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179137,7</w:t>
            </w:r>
          </w:p>
        </w:tc>
      </w:tr>
      <w:tr>
        <w:trPr>
          <w:trHeight w:val="30" w:hRule="atLeast"/>
        </w:trPr>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 көше-жол жүйесінің ағымдағы және кірме жолдарын жөндеуі</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54260,0</w:t>
            </w:r>
          </w:p>
        </w:tc>
      </w:tr>
      <w:tr>
        <w:trPr>
          <w:trHeight w:val="30" w:hRule="atLeast"/>
        </w:trPr>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Жылумен жабдықтаушы кәсіпорындарға жылу беру маусымына дайындыққа </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23175,6</w:t>
            </w:r>
          </w:p>
        </w:tc>
      </w:tr>
      <w:tr>
        <w:trPr>
          <w:trHeight w:val="30" w:hRule="atLeast"/>
        </w:trPr>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 шараларды іске асыруға: Астрахан ауылының көше-жол желісін орташа жөндеу</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8993,0</w:t>
            </w:r>
          </w:p>
        </w:tc>
      </w:tr>
      <w:tr>
        <w:trPr>
          <w:trHeight w:val="30" w:hRule="atLeast"/>
        </w:trPr>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жобасының шеңберінде ауылдық елді мекендердегі әлеуметтік және инженерлік инфрақұрылым бойынша іс шараларды іске асыруға: Астрахан ауылының көшелері бойынша тротуарлардың ағымдағы жөндеу</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Староколутон ауылына кірме жолды күрделі жөндеуге</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90509,1</w:t>
            </w:r>
          </w:p>
        </w:tc>
      </w:tr>
      <w:tr>
        <w:trPr>
          <w:trHeight w:val="30" w:hRule="atLeast"/>
        </w:trPr>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69048,4</w:t>
            </w:r>
          </w:p>
        </w:tc>
      </w:tr>
      <w:tr>
        <w:trPr>
          <w:trHeight w:val="30" w:hRule="atLeast"/>
        </w:trPr>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ІТ-сыныптарын ашуға</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3586,1</w:t>
            </w:r>
          </w:p>
        </w:tc>
      </w:tr>
      <w:tr>
        <w:trPr>
          <w:trHeight w:val="30" w:hRule="atLeast"/>
        </w:trPr>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отбасындағы оқушыларды ыстық тамақпен қамтамасыз етуге</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8310,0</w:t>
            </w:r>
          </w:p>
        </w:tc>
      </w:tr>
      <w:tr>
        <w:trPr>
          <w:trHeight w:val="30" w:hRule="atLeast"/>
        </w:trPr>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отбасындағы оқушыларды кеңсе тауарларымен және мектеп формасымен қамтамасыз етуге</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9595,0</w:t>
            </w:r>
          </w:p>
        </w:tc>
      </w:tr>
      <w:tr>
        <w:trPr>
          <w:trHeight w:val="30" w:hRule="atLeast"/>
        </w:trPr>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оқулықтарды жеткізу және сатып алуға (оның ішінде 5-7 сыныптар үшін Өлкетану бойынша хрестоматиялар сатып алуға)</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36337,1</w:t>
            </w:r>
          </w:p>
        </w:tc>
      </w:tr>
      <w:tr>
        <w:trPr>
          <w:trHeight w:val="30" w:hRule="atLeast"/>
        </w:trPr>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"Кәмелеттік жасқа толмағандар арасында суицидті алды алу және өмірлік дағдылары мен денсаулықтарын қалыптастыру" Бағдарламасын енгізуге</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1856,0</w:t>
            </w:r>
          </w:p>
        </w:tc>
      </w:tr>
      <w:tr>
        <w:trPr>
          <w:trHeight w:val="30" w:hRule="atLeast"/>
        </w:trPr>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орта мектебінің материалды-техникалық базасын жарақтандыру</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9364,2</w:t>
            </w:r>
          </w:p>
        </w:tc>
      </w:tr>
      <w:tr>
        <w:trPr>
          <w:trHeight w:val="30" w:hRule="atLeast"/>
        </w:trPr>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19739,1</w:t>
            </w:r>
          </w:p>
        </w:tc>
      </w:tr>
      <w:tr>
        <w:trPr>
          <w:trHeight w:val="30" w:hRule="atLeast"/>
        </w:trPr>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кәсіби оқытуды іске асыруға</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13279,0</w:t>
            </w:r>
          </w:p>
        </w:tc>
      </w:tr>
      <w:tr>
        <w:trPr>
          <w:trHeight w:val="30" w:hRule="atLeast"/>
        </w:trPr>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аударушылар мен оралмандар үшін тұрғын үйді жалдау (жалға алу) бойынша шығындарды өтеу үшін субсидияларға</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 өмірлік жағдайдағы өтінімдері бойынша, кірістері ең төменгі күнкөріс дейгейінен аспайтын көп балалы отбасыларға біржолғы әлеуметтік көмек көрсетуге</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1780,1</w:t>
            </w:r>
          </w:p>
        </w:tc>
      </w:tr>
      <w:tr>
        <w:trPr>
          <w:trHeight w:val="30" w:hRule="atLeast"/>
        </w:trPr>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әскерлерінің Ауғанстаннан шығарылғанына 30 жыл толуына орай біржолғы материалдық көмек төлеуге</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3030,0</w:t>
            </w:r>
          </w:p>
        </w:tc>
      </w:tr>
      <w:tr>
        <w:trPr>
          <w:trHeight w:val="30" w:hRule="atLeast"/>
        </w:trPr>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 оның ішінде</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жекеше агенттіктері арқылы жұмысқа орналасуға</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w:t>
            </w:r>
          </w:p>
        </w:tc>
      </w:tr>
      <w:tr>
        <w:trPr>
          <w:trHeight w:val="30" w:hRule="atLeast"/>
        </w:trPr>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57078,0</w:t>
            </w:r>
          </w:p>
        </w:tc>
      </w:tr>
      <w:tr>
        <w:trPr>
          <w:trHeight w:val="30" w:hRule="atLeast"/>
        </w:trPr>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54678,0</w:t>
            </w:r>
          </w:p>
        </w:tc>
      </w:tr>
      <w:tr>
        <w:trPr>
          <w:trHeight w:val="30" w:hRule="atLeast"/>
        </w:trPr>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союға бағытталған, бруцелезбен ауыратын ауыл шаруашылығы жануарларынының (ірі қара және ұсақ малдың) құнын өтеуге</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45346,9</w:t>
            </w:r>
          </w:p>
        </w:tc>
      </w:tr>
      <w:tr>
        <w:trPr>
          <w:trHeight w:val="30" w:hRule="atLeast"/>
        </w:trPr>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Староколутон ауылдық клубының ғимаратын күрделі жөндеу</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42731,3</w:t>
            </w:r>
          </w:p>
        </w:tc>
      </w:tr>
      <w:tr>
        <w:trPr>
          <w:trHeight w:val="30" w:hRule="atLeast"/>
        </w:trPr>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жобасының шеңберінде ауылдық елді мекендердегі әлеуметтік және инженерлік инфрақұрылым бойынша іс шараларды іске асыруға: Астрахан аудандық Мәдениет үйінің ағымдағы жөндеу </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2615,6</w:t>
            </w:r>
          </w:p>
        </w:tc>
      </w:tr>
      <w:tr>
        <w:trPr>
          <w:trHeight w:val="30" w:hRule="atLeast"/>
        </w:trPr>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атқарылуын есепке алудың бірыңғай ақпараттық алаңын енгізуге</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арналған нысаналы трансферттер</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214756,3</w:t>
            </w:r>
          </w:p>
        </w:tc>
      </w:tr>
      <w:tr>
        <w:trPr>
          <w:trHeight w:val="30" w:hRule="atLeast"/>
        </w:trPr>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214756,3</w:t>
            </w:r>
          </w:p>
        </w:tc>
      </w:tr>
      <w:tr>
        <w:trPr>
          <w:trHeight w:val="30" w:hRule="atLeast"/>
        </w:trPr>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ауылында денешынықтыру-сауықтыру кешенінің құрылысы</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Староколутон ауылындағы су құбыры желілерін қайта жаңарту</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27568,9</w:t>
            </w:r>
          </w:p>
        </w:tc>
      </w:tr>
      <w:tr>
        <w:trPr>
          <w:trHeight w:val="30" w:hRule="atLeast"/>
        </w:trPr>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ауылында сумен жабдықтау жүйесін қайта жаңарту</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33333,3</w:t>
            </w:r>
          </w:p>
        </w:tc>
      </w:tr>
      <w:tr>
        <w:trPr>
          <w:trHeight w:val="30" w:hRule="atLeast"/>
        </w:trPr>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 ауылындағы су құбырын қайта жаңарту (2 кезек)</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23026,1</w:t>
            </w:r>
          </w:p>
        </w:tc>
      </w:tr>
      <w:tr>
        <w:trPr>
          <w:trHeight w:val="30" w:hRule="atLeast"/>
        </w:trPr>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жобасының шеңберінде ауылдық елді мекендердегі әлеуметтік және инженерлік инфрақұрылымды дамытуға: Астрахан ауылында құрылыстың бірінші кезегінің шекарасында отқазандық ғимаратымен қоса инженерлік-коммуникациялық инфрақұрылым құрылысына</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66744</w:t>
            </w:r>
          </w:p>
        </w:tc>
      </w:tr>
      <w:tr>
        <w:trPr>
          <w:trHeight w:val="30" w:hRule="atLeast"/>
        </w:trPr>
        <w:tc>
          <w:tcPr>
            <w:tcW w:w="8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жобасының шеңберінде ауылдық елді мекендердегі әлеуметтік және инженерлік инфрақұрылымды дамытуға: Астрахан ауылында сумен жабдықтау жүйесін қайта жаңарту (6 кезек)</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29 қарашадағы</w:t>
            </w:r>
            <w:r>
              <w:br/>
            </w:r>
            <w:r>
              <w:rPr>
                <w:rFonts w:ascii="Times New Roman"/>
                <w:b w:val="false"/>
                <w:i w:val="false"/>
                <w:color w:val="000000"/>
                <w:sz w:val="20"/>
              </w:rPr>
              <w:t>№ 6С-56-2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6С-47-2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bl>
    <w:bookmarkStart w:name="z14" w:id="7"/>
    <w:p>
      <w:pPr>
        <w:spacing w:after="0"/>
        <w:ind w:left="0"/>
        <w:jc w:val="left"/>
      </w:pPr>
      <w:r>
        <w:rPr>
          <w:rFonts w:ascii="Times New Roman"/>
          <w:b/>
          <w:i w:val="false"/>
          <w:color w:val="000000"/>
        </w:rPr>
        <w:t xml:space="preserve"> 2019 жылға ауыл, ауылдық округтердің бюджеттік бағдарламалары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2"/>
        <w:gridCol w:w="1782"/>
        <w:gridCol w:w="4843"/>
        <w:gridCol w:w="38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133144,7</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Бесбидайық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10735,6</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10735,6</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16165,9</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13873,9</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6945,0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6945,0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Колутон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13512,1</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12986,5</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13561,0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12019,1</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1541,9</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14879,9</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12899,6</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1980,3</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Новочеркасск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12661,3</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11382,0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1279,3</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Острогор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11107,1</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8569,1</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2538,0</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Староколутон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11616,5</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10923,4</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693,1</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ауылдық округі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9559,1</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9188,9</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ауылы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12401,2</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10082,3</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әлеуметтiк көмек көрсету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717,9</w:t>
            </w:r>
          </w:p>
        </w:tc>
      </w:tr>
      <w:tr>
        <w:trPr>
          <w:trHeight w:val="30" w:hRule="atLeast"/>
        </w:trPr>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29 қарашадағы</w:t>
            </w:r>
            <w:r>
              <w:br/>
            </w:r>
            <w:r>
              <w:rPr>
                <w:rFonts w:ascii="Times New Roman"/>
                <w:b w:val="false"/>
                <w:i w:val="false"/>
                <w:color w:val="000000"/>
                <w:sz w:val="20"/>
              </w:rPr>
              <w:t>№ 6С-56-2 шешіміне</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6С-47-2 шешіміне</w:t>
            </w:r>
            <w:r>
              <w:br/>
            </w:r>
            <w:r>
              <w:rPr>
                <w:rFonts w:ascii="Times New Roman"/>
                <w:b w:val="false"/>
                <w:i w:val="false"/>
                <w:color w:val="000000"/>
                <w:sz w:val="20"/>
              </w:rPr>
              <w:t>7 қосымша</w:t>
            </w:r>
          </w:p>
        </w:tc>
      </w:tr>
    </w:tbl>
    <w:bookmarkStart w:name="z16" w:id="8"/>
    <w:p>
      <w:pPr>
        <w:spacing w:after="0"/>
        <w:ind w:left="0"/>
        <w:jc w:val="left"/>
      </w:pPr>
      <w:r>
        <w:rPr>
          <w:rFonts w:ascii="Times New Roman"/>
          <w:b/>
          <w:i w:val="false"/>
          <w:color w:val="000000"/>
        </w:rPr>
        <w:t xml:space="preserve"> 2019 жылғы жергілікті өзін-өзі басқару органдарына трансферттерді бөлу</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7"/>
        <w:gridCol w:w="9863"/>
      </w:tblGrid>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25614,0</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Бесбидайық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2642,0</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2579,0</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Колутон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1242,0</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2958,0</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2887,0</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Новочеркасск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4748,0</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Острогор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1548,0</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Староколутон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2921,0</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ауылдық округі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1675,0</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ауылы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