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8bee" w14:textId="1028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2015 жылғы 21 тамыздағы № 5С-40/3 "Бұланды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2019 жылғы 24 қаңтардағы № 6С-35/4 шешімі. Ақмола облысының Әділет департаментінде 2019 жылғы 5 ақпанда № 7062 болып тіркелді. Күші жойылды - Ақмола облысы Бұланды аудандық мәслихатының 2020 жылғы 11 ақпандағы № 6С-52/1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аудандық мәслихатының 11.02.2020 </w:t>
      </w:r>
      <w:r>
        <w:rPr>
          <w:rFonts w:ascii="Times New Roman"/>
          <w:b w:val="false"/>
          <w:i w:val="false"/>
          <w:color w:val="ff0000"/>
          <w:sz w:val="28"/>
        </w:rPr>
        <w:t>№ 6С-52/1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23 қазандағы № 1131 "Пробация қызметінің есебінде тұрған адамдарға әлеуметтік-құқықтық көмек көрсету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2015 жылғы 28 сәуірдегі № 279 бұйрығымен бекітілген "Жергiлiктi өкiлдi органдардың шешiмдерi бойынша мұқтаж азаматтардың жекелеген санаттарына әлеуметтiк көмек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"Бұланды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21 тамыздағы № 5С-40/3 (Нормативтік құқықтық актілерді мемлекеттік тіркеу тізілімінде № 4978 болып тіркелген, 2015 жылғы 2 қазанда "Бұланды таңы" және "Вести Бұланды жаршысы"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2-3 тармағына,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қаулысына, Қазақстан Республикасы Үкіметінің 2014 жылғы 23 қазандағы № 1131 "Пробация қызметінің есебінде тұрған адамдарға әлеуметтік-құқықтық көмек көрсету қағидаларын бекіту туралы" қаулысына сәйкес, Бұланды аудандық мәслихаты ШЕШІМ ҚАБЫЛДАДЫ:";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уәкілетті орган – "Азаматтарға арналған үкімет" мемлекеттік корпорациясы" коммерциялық емес акционерлік қоғамының Ақмола облысы бойынша филиалы әлеуметтік қамтамасыз ету бойынша Бұланды ауданының бөлімі";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15 ақпан – Ауғанстаннан әскерлердің шығарылған күні".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Әлеуметтік көмек азаматтардың келесі санаттарына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жеңілдіктер мен кепілдіктер бойынша теңестірілген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теңестірілген басқа тұлғалардың санаттарына;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Қарттар күніне орай өтініш берусіз, мемлекеттік базалық зейнетақы төлемін алушылар, ең төмен және төмен зейнетақы алатын зейнеткерлер;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санаттағы мүгедектерге;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ұйымдарында есепте тұрған онкологиялық ауруымен ауыратындарға;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 ауруымен ауыратындарға;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апат немесе өрттің салдарынан зардап шеккен азаматтарға (отбасыларға);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табысы күн көріс деңгейіне жетпейтін аз қамтылған азаматтарға (отбасыларға); ауылды мекендерде тұратын аз қамтылған және көп балалы отбасылардың студенттеріне;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орындарынан босаған және пробация қызметінің есебінде тұрған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 әскери шаралар жүргізіліп жатқан кезде оқу-жаттығу жиындарына шақырылғандардың, әскери міндеттілердің қайтыс болғанда жерлеуге;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азаматтарды өмірлік қиын жағдай туындаған кезде мұқтаждар санатына жатқызу үшін мыналар негіз болады: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заңнамасымен қарастырылған негіздер;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 төмен күнкөріс деңгейіне еселік қатынаста белгіленбейтін шектен аспайтын жан басына шаққандағы орташа табыстың бар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табиғи зілзаланың немесе өрттің салдарынан, азаматқа (отбасына) не оның мүлкіне зиян келтіру немесе әлеуметтік мәні бар аурулардың болуы.";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қарт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Қарттар күніне орай өтініш берусіз, мемлекеттік базалық зейнетақы төлемін алушылар, ең төмен және төмен зейнетақы алатын зейнеткерлер";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кеңес әскерлерінің Ауғанстаннан шығарылуының 30 жылдығына арналған мерейтой күні қарсаңында, басқа мемлекеттердің аумағында жауынгерлік іс-қимылдардың қатысушыларына, аудандық бюджеттен жиырма айлық есептік көрсеткіш мөлшерінде.";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Атаулы күндер мен мереке күндеріне әлеуметтік көмек алушылардан өтініштер талап етілмей уәкілетті ұйымның немесе басқа да ұйымдардың ұсынымы бойынша Бұланды ауданының әкімдігі бекітетін тізім бойынша көрсетіледі.".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35–сессияның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Қ.Тәшімова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қаңтар 2019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