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27c7" w14:textId="a412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белгілеу және кандидаттарға сайлаушылармен кездесуі үшін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2019 жылғы 30 мамырдағы № А-06/155 қаулысы. Ақмола облысының Әділет департаментінде 2019 жылғы 3 маусымда № 7218 болып тіркелді. Күші жойылды - Ақмола облысы Бұланды ауданы әкімдігінің 2021 жылғы 10 наурыздағы № А-03/59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ауданы әкімдігінің 10.03.2021 </w:t>
      </w:r>
      <w:r>
        <w:rPr>
          <w:rFonts w:ascii="Times New Roman"/>
          <w:b w:val="false"/>
          <w:i w:val="false"/>
          <w:color w:val="ff0000"/>
          <w:sz w:val="28"/>
        </w:rPr>
        <w:t>№ А-03/59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туралы" Қазақстан Республикасының 1995 жылғы 28 қыркүйектегі Конституциялық Занына,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 Заңына сәйкес, Бұланды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аумақтық сайлау комиссиясымен бірлесіп, үгіттік баспа материалдарды орналастыру үшін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кездесуі үшін шарттық негізде үй-жайлар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Бұланды ауданы әкімдігінің "Үгіттік баспа материалдарды орналастыру үшін орындарды белгілеу және кандидаттарға сайлаушылармен кездесуі үшін үй-жайлар беру туралы" 2011 жылғы 21 ақпандағы № А-02/34 (Нормативтік құқықтық актілерді мемлекеттік тіркеу тізілімінде № 1-7-129 тіркелген, 2011 жылғы 01 наурызда "Бұланды таңы" және "Вести Бұланды жаршысы"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Бұланды ауданы әкімі аппаратының басшысы Қ.А. Саршаевқа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А-06/155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902"/>
        <w:gridCol w:w="9747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Макинск қаласы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көшесі, 36, Бұланды ауданының мәдениет және тілдерді дамыту бөлімінің жанындағы "Бұланды аудандық Мәдениет үйі" мемлекеттік коммуналдық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Макинск қаласы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Яглинский көшесі, 19, Бұланды ауданы әкімдігінің "Балуан Шолақ атындағы мектеп-лицей"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Макинск қаласы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көшесі, 2, Ақмола облысы дене шынықтыру және спорт басқармасының "Мамандандырылған Бұланды балалар мен жасөспірімдер спорт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Макинск қаласы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13, Бұланды ауданы әкімдігінің "Макинск қаласының мектеп-гимназиясы"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Макинск қаласы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39, Бұланды ауданы әкімдігінің "Макинск № 3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Макинск қаласы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 атындағы көшесі, 30, Бұланды ауданы білім беру бөлімінің "Макинск балалар музыкалық мектебі" мемлекеттік коммуналдық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Макинск қаласы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Скуридин көшесі, 62 A, Бұланды ауданы әкімдігінің "Макинск № 5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Макинск қаласы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Карьерная көшесі, 10 А, Бұланды ауданы білім беру бөлімінің "Айгөлек бөбекжай-балабақшасы" мемлекеттік коммуналдық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Вознесенка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көшесі, 24, Бұланды ауданы әкімдігінің "Вознесенка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Тастыөзек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44, Бұланды ауданы білім беру бөлімінің "Тастыөзек негізгі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Аққайың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17 А, Бұланды ауданы білім беру бөлімінің "Аққайың негізгі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Купчановка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12, Ақмола облысы жұмыспен қамтуды және әлеуметтік бағдарламаларды үйлестіру басқармасының "Бұланды ауданы, Купчановка ауылы, арнайы әлеуметтік қызметтер көрсету орталығы"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Қараөзек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көшесі, 27, Бұланды ауданы әкімдігінің "Қараөзек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Байсуат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19, Бұланды ауданы білім беру бөлімінің "Байсуат бастауыш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Алтынды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Тұрсынбек Кәкішев көшесі, 3, Бұланды ауданы әкімдігінің "Тұрсынбек Кәкішев атындағы Алтынды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Боярка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Приозерная көшесі, 50, Бұланды ауданы білім беру бөлімінің "Боярка бастауыш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Алакөл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көшесі, 6, Бұланды ауданы білім беру бөлімінің "Алакөл негізгі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Елтай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көшесі, 6 А, Бұланды ауданы білім беру бөлімінің "Елтай № 1 бастауыш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көшесі, 12, Бұланды ауданы білім беру бөлімінің "Жаңаталап бастауыш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Тоқтамыс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көшесі, 10, Бұланды ауданы әкімдігінің "Тоқтамыс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Иванковка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көшесі, 12, Бұланды ауданы білім беру бөлімінің "Иванковка негізгі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Новокиевка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11, Бұланды ауданы білім беру бөлімінің "Новокиевская бастауыш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Гордеевка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24, Бұланды ауданы білім беру бөлімінің "Гордеевка негізгі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Журавлевка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43, Бұланды ауданы әкімдігінің "Журавлевка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Воробьевка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Ялань көшесі, 1, Бұланды ауданы білім беру бөлімінің "Воробьевка негізгі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Ярославка ауылы 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11, "Бұланды ауданының мәдениет және тілдерді дамыту бөлімі" мемлекеттік мекемесінің жанындағы Ярославка ауылының клубы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көшесі, 17, Бұланды ауданы әкімдігінің "Новодонецк негізгі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6, Бұланды ауданы әкімдігінің "Айнакөл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 ауылы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көшесі, 20, Бұланды ауданы әкімдігінің "Шұбарағаш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Отрадный ауылы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4, Бұланды ауданы әкімдігінің "Отрадный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 ауылы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атындағы көшесі, 13 А, Бұланды ауданы әкімдігінің "Партизан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ауылы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көшесі, 6, "Бұланды ауданының мәдениет және тілдерді дамыту бөлімі" мемлекеттік мекемесінің жанындағы Капитоновка ауылдық Мәдениет үйі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ауылы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5 А, Бұланды ауданы әкімдігінің "Елтай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 ауылы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2, Бұланды ауданы әкімдігінің "Новобратск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Буденовка ауылы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31, Бұланды ауданы білім беру бөлімінің "Буденовка бастауыш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 ауылы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9, Бұланды ауданы білім беру бөлімінің "Красносельск бастауыш мектебі" коммуналдық мемлекеттік мекемесі ғимаратының жанындағы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А-06/155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921"/>
        <w:gridCol w:w="9693"/>
      </w:tblGrid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Кандидаттарға сайлаушылармен кездесуі үшін шарттық негізде берілетін үй-жайлар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көшесі, 36, Бұланды ауданының мәдениет және тілдерді дамыту бөлімінің жанындағы "Бұланды аудандық Мәдениет үйі" мемлекеттік коммуналдық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көшесі, 24, Бұланды ауданы әкімдігінің "Вознесенка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Тастыөзек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44, Бұланды ауданы білім беру бөлімінің "Тастыөзек негізгі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17 А, Бұланды ауданы білім беру бөлімінің "Аққайың негізгі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12, Ақмола облысы жұмыспен қамтуды және әлеуметтік бағдарламаларды үйлестіру басқармасының "Бұланды ауданы, Купчановка ауылы, арнайы әлеуметтік қызметтер көрсету орталығы"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көшесі, 27, Бұланды ауданы әкімдігінің "Қараөзек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Байсуат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19, Бұланды ауданы білім беру бөлімінің "Байсуат бастауыш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Тұрсынбек Кәкішев көшесі, 3, Бұланды ауданы әкімдігінің "Тұрсынбек Кәкішев атындағы Алтынды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Боярка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Приозерная көшесі, 50, Бұланды ауданы білім беру бөлімінің "Боярка бастауыш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көшесі, 6, Бұланды ауданы білім беру бөлімінің "Алакөл негізгі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ауылы, Ұялы көшесі, 6 А, Бұланды ауданы білім беру бөлімінің "Елтай № 1 бастауыш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көшесі, 12, Бұланды ауданы білім беру бөлімінің "Жаңаталап бастауыш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көшесі, 10, Бұланды ауданы әкімдігінің "Тоқтамыс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Иванковка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көшесі, 12, Бұланды ауданы білім беру бөлімінің "Иванковка негізгі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Новокиевка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11, Бұланды ауданы білім беру бөлімінің "Новокиевская бастауыш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Гордеевка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24, Бұланды ауданы білім беру бөлімінің "Гордеевка негізгі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Журавлевка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43, Бұланды ауданы әкімдігінің "Журавлевка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Воробьевка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Ялань көшесі, 1, Бұланды ауданы білім беру бөлімінің "Воробьевка негізгі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11, "Бұланды ауданының мәдениет және тілдерді дамыту бөлімі" мемлекеттік мекемесінің жанындағы Ярославка ауылы клубының ғимараты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көшесі, 17, Бұланды ауданы әкімдігінің "Новодонецк негізгі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6, Бұланды ауданы әкімдігінің "Айнакөл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көшесі, 20, Бұланды ауданы әкімдігінің "Шұбарағаш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Отрадный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4, Бұланды ауданы әкімдігінің "Отрадный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атындағы көшесі, 13 А, Бұланды ауданы әкімдігінің "Партизан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көшесі, 6, "Бұланды ауданының мәдениет және тілдерді дамыту бөлімі" мемлекеттік мекемесінің жанындағы Капитоновка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5 А, Бұланды ауданы әкімдігінің "Елтай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көшесі, 1, Бұланды ауданы әкімдігінің "Новобратск орта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Буденовка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31, Бұланды ауданы білім беру бөлімінің "Буденовка бастауыш мектебі"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 ауылы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9, Бұланды ауданы білім беру бөлімінің "Красносельск бастауыш мектебі" коммуналдық мемлекеттік мекемесінің мәжіліс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