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8f9d9" w14:textId="708f9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Бұланды аудандық мәслихатының 2018 жылғы 21 желтоқсандағы № 6С-33/1 "2019-2021 жылдарға арналған аудандық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облысы Бұланды аудандық мәслихатының 2019 жылғы 12 қарашадағы № 6С-46/1 шешімі. Ақмола облысының Әділет департаментінде 2019 жылғы 27 қарашада № 7512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xml:space="preserve">,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Бұланды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Бұланды аудандық мәслихатының "2019-2021 жылдарға арналған аудандық бюджет туралы" 2018 жылғы 21 желтоқсандағы № 6С-33/1 (Нормативтік құқықтық актілерді мемлекеттік тіркеу тізілімінде № 7014 болып тіркелген, 2019 жылғы 11 каңтарда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2019-2021 жылдарға арналған аудандық бюджет тиісінше 1, 2 және 3 қосымшаларға сәйкес, соның ішінде 2019 жылға келесі көлемдерде бекітілсін:</w:t>
      </w:r>
    </w:p>
    <w:p>
      <w:pPr>
        <w:spacing w:after="0"/>
        <w:ind w:left="0"/>
        <w:jc w:val="both"/>
      </w:pPr>
      <w:r>
        <w:rPr>
          <w:rFonts w:ascii="Times New Roman"/>
          <w:b w:val="false"/>
          <w:i w:val="false"/>
          <w:color w:val="000000"/>
          <w:sz w:val="28"/>
        </w:rPr>
        <w:t>
      "1) кірістер – 6490067,7 мың теңге, соның ішінде:</w:t>
      </w:r>
    </w:p>
    <w:p>
      <w:pPr>
        <w:spacing w:after="0"/>
        <w:ind w:left="0"/>
        <w:jc w:val="both"/>
      </w:pPr>
      <w:r>
        <w:rPr>
          <w:rFonts w:ascii="Times New Roman"/>
          <w:b w:val="false"/>
          <w:i w:val="false"/>
          <w:color w:val="000000"/>
          <w:sz w:val="28"/>
        </w:rPr>
        <w:t>
      салықтық түсімдер – 833250,0 мың теңге;</w:t>
      </w:r>
    </w:p>
    <w:p>
      <w:pPr>
        <w:spacing w:after="0"/>
        <w:ind w:left="0"/>
        <w:jc w:val="both"/>
      </w:pPr>
      <w:r>
        <w:rPr>
          <w:rFonts w:ascii="Times New Roman"/>
          <w:b w:val="false"/>
          <w:i w:val="false"/>
          <w:color w:val="000000"/>
          <w:sz w:val="28"/>
        </w:rPr>
        <w:t>
      салықтық емес түсімдер – 10908,0 мың теңге;</w:t>
      </w:r>
    </w:p>
    <w:p>
      <w:pPr>
        <w:spacing w:after="0"/>
        <w:ind w:left="0"/>
        <w:jc w:val="both"/>
      </w:pPr>
      <w:r>
        <w:rPr>
          <w:rFonts w:ascii="Times New Roman"/>
          <w:b w:val="false"/>
          <w:i w:val="false"/>
          <w:color w:val="000000"/>
          <w:sz w:val="28"/>
        </w:rPr>
        <w:t>
      негізгі капиталды сатудан түсетін түсімдер – 74355,0 мың теңге;</w:t>
      </w:r>
    </w:p>
    <w:p>
      <w:pPr>
        <w:spacing w:after="0"/>
        <w:ind w:left="0"/>
        <w:jc w:val="both"/>
      </w:pPr>
      <w:r>
        <w:rPr>
          <w:rFonts w:ascii="Times New Roman"/>
          <w:b w:val="false"/>
          <w:i w:val="false"/>
          <w:color w:val="000000"/>
          <w:sz w:val="28"/>
        </w:rPr>
        <w:t>
      трансферттер түсімі – 5571554,7 мың теңге;</w:t>
      </w:r>
    </w:p>
    <w:p>
      <w:pPr>
        <w:spacing w:after="0"/>
        <w:ind w:left="0"/>
        <w:jc w:val="both"/>
      </w:pPr>
      <w:r>
        <w:rPr>
          <w:rFonts w:ascii="Times New Roman"/>
          <w:b w:val="false"/>
          <w:i w:val="false"/>
          <w:color w:val="000000"/>
          <w:sz w:val="28"/>
        </w:rPr>
        <w:t>
      2) шығындар – 6573219,8 мың теңге;</w:t>
      </w:r>
    </w:p>
    <w:p>
      <w:pPr>
        <w:spacing w:after="0"/>
        <w:ind w:left="0"/>
        <w:jc w:val="both"/>
      </w:pPr>
      <w:r>
        <w:rPr>
          <w:rFonts w:ascii="Times New Roman"/>
          <w:b w:val="false"/>
          <w:i w:val="false"/>
          <w:color w:val="000000"/>
          <w:sz w:val="28"/>
        </w:rPr>
        <w:t>
      3) таза бюджеттік кредиттеу – 4884,4 мың теңге;</w:t>
      </w:r>
    </w:p>
    <w:p>
      <w:pPr>
        <w:spacing w:after="0"/>
        <w:ind w:left="0"/>
        <w:jc w:val="both"/>
      </w:pPr>
      <w:r>
        <w:rPr>
          <w:rFonts w:ascii="Times New Roman"/>
          <w:b w:val="false"/>
          <w:i w:val="false"/>
          <w:color w:val="000000"/>
          <w:sz w:val="28"/>
        </w:rPr>
        <w:t>
      бюджеттік кредиттер – 11363,0 мың теңге;</w:t>
      </w:r>
    </w:p>
    <w:p>
      <w:pPr>
        <w:spacing w:after="0"/>
        <w:ind w:left="0"/>
        <w:jc w:val="both"/>
      </w:pPr>
      <w:r>
        <w:rPr>
          <w:rFonts w:ascii="Times New Roman"/>
          <w:b w:val="false"/>
          <w:i w:val="false"/>
          <w:color w:val="000000"/>
          <w:sz w:val="28"/>
        </w:rPr>
        <w:t>
      бюджеттiк кредиттерді өтеу – 6478,6 мың теңге;</w:t>
      </w:r>
    </w:p>
    <w:p>
      <w:pPr>
        <w:spacing w:after="0"/>
        <w:ind w:left="0"/>
        <w:jc w:val="both"/>
      </w:pPr>
      <w:r>
        <w:rPr>
          <w:rFonts w:ascii="Times New Roman"/>
          <w:b w:val="false"/>
          <w:i w:val="false"/>
          <w:color w:val="000000"/>
          <w:sz w:val="28"/>
        </w:rPr>
        <w:t>
      4) қаржы активтерiмен операциялар бойынша сальдо – 0,0 мың теңге;</w:t>
      </w:r>
    </w:p>
    <w:p>
      <w:pPr>
        <w:spacing w:after="0"/>
        <w:ind w:left="0"/>
        <w:jc w:val="both"/>
      </w:pPr>
      <w:r>
        <w:rPr>
          <w:rFonts w:ascii="Times New Roman"/>
          <w:b w:val="false"/>
          <w:i w:val="false"/>
          <w:color w:val="000000"/>
          <w:sz w:val="28"/>
        </w:rPr>
        <w:t>
      5) бюджет тапшылығы (профициті) – - 88036,5 мың теңге;</w:t>
      </w:r>
    </w:p>
    <w:p>
      <w:pPr>
        <w:spacing w:after="0"/>
        <w:ind w:left="0"/>
        <w:jc w:val="both"/>
      </w:pPr>
      <w:r>
        <w:rPr>
          <w:rFonts w:ascii="Times New Roman"/>
          <w:b w:val="false"/>
          <w:i w:val="false"/>
          <w:color w:val="000000"/>
          <w:sz w:val="28"/>
        </w:rPr>
        <w:t>
      6) бюджет тапшылығын қаржыландыру (профицитті пайдалану) – 88036,5 мың теңге:</w:t>
      </w:r>
    </w:p>
    <w:p>
      <w:pPr>
        <w:spacing w:after="0"/>
        <w:ind w:left="0"/>
        <w:jc w:val="both"/>
      </w:pPr>
      <w:r>
        <w:rPr>
          <w:rFonts w:ascii="Times New Roman"/>
          <w:b w:val="false"/>
          <w:i w:val="false"/>
          <w:color w:val="000000"/>
          <w:sz w:val="28"/>
        </w:rPr>
        <w:t>
      қарыздар түсімі – 11363,0 мың теңге;</w:t>
      </w:r>
    </w:p>
    <w:p>
      <w:pPr>
        <w:spacing w:after="0"/>
        <w:ind w:left="0"/>
        <w:jc w:val="both"/>
      </w:pPr>
      <w:r>
        <w:rPr>
          <w:rFonts w:ascii="Times New Roman"/>
          <w:b w:val="false"/>
          <w:i w:val="false"/>
          <w:color w:val="000000"/>
          <w:sz w:val="28"/>
        </w:rPr>
        <w:t>
      қарыздарды өтеу – 6478,6 мың теңге;</w:t>
      </w:r>
    </w:p>
    <w:p>
      <w:pPr>
        <w:spacing w:after="0"/>
        <w:ind w:left="0"/>
        <w:jc w:val="both"/>
      </w:pPr>
      <w:r>
        <w:rPr>
          <w:rFonts w:ascii="Times New Roman"/>
          <w:b w:val="false"/>
          <w:i w:val="false"/>
          <w:color w:val="000000"/>
          <w:sz w:val="28"/>
        </w:rPr>
        <w:t>
      бюджет қаражатының пайдаланылатын қалдықтары – 83152,1 мың теңге.";</w:t>
      </w:r>
    </w:p>
    <w:bookmarkStart w:name="z4" w:id="2"/>
    <w:p>
      <w:pPr>
        <w:spacing w:after="0"/>
        <w:ind w:left="0"/>
        <w:jc w:val="both"/>
      </w:pPr>
      <w:r>
        <w:rPr>
          <w:rFonts w:ascii="Times New Roman"/>
          <w:b w:val="false"/>
          <w:i w:val="false"/>
          <w:color w:val="000000"/>
          <w:sz w:val="28"/>
        </w:rPr>
        <w:t xml:space="preserve">
      2 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салықтық түсімдер, соның ішінде:</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әлеуметтік салық;</w:t>
      </w:r>
    </w:p>
    <w:p>
      <w:pPr>
        <w:spacing w:after="0"/>
        <w:ind w:left="0"/>
        <w:jc w:val="both"/>
      </w:pPr>
      <w:r>
        <w:rPr>
          <w:rFonts w:ascii="Times New Roman"/>
          <w:b w:val="false"/>
          <w:i w:val="false"/>
          <w:color w:val="000000"/>
          <w:sz w:val="28"/>
        </w:rPr>
        <w:t>
      мүлікке салынатын салықтар;</w:t>
      </w:r>
    </w:p>
    <w:p>
      <w:pPr>
        <w:spacing w:after="0"/>
        <w:ind w:left="0"/>
        <w:jc w:val="both"/>
      </w:pPr>
      <w:r>
        <w:rPr>
          <w:rFonts w:ascii="Times New Roman"/>
          <w:b w:val="false"/>
          <w:i w:val="false"/>
          <w:color w:val="000000"/>
          <w:sz w:val="28"/>
        </w:rPr>
        <w:t>
      жер салығы;</w:t>
      </w:r>
    </w:p>
    <w:p>
      <w:pPr>
        <w:spacing w:after="0"/>
        <w:ind w:left="0"/>
        <w:jc w:val="both"/>
      </w:pPr>
      <w:r>
        <w:rPr>
          <w:rFonts w:ascii="Times New Roman"/>
          <w:b w:val="false"/>
          <w:i w:val="false"/>
          <w:color w:val="000000"/>
          <w:sz w:val="28"/>
        </w:rPr>
        <w:t>
      көлік құралдарына салынатын салық;</w:t>
      </w:r>
    </w:p>
    <w:p>
      <w:pPr>
        <w:spacing w:after="0"/>
        <w:ind w:left="0"/>
        <w:jc w:val="both"/>
      </w:pPr>
      <w:r>
        <w:rPr>
          <w:rFonts w:ascii="Times New Roman"/>
          <w:b w:val="false"/>
          <w:i w:val="false"/>
          <w:color w:val="000000"/>
          <w:sz w:val="28"/>
        </w:rPr>
        <w:t>
      бірыңғай жер салығы;</w:t>
      </w:r>
    </w:p>
    <w:p>
      <w:pPr>
        <w:spacing w:after="0"/>
        <w:ind w:left="0"/>
        <w:jc w:val="both"/>
      </w:pPr>
      <w:r>
        <w:rPr>
          <w:rFonts w:ascii="Times New Roman"/>
          <w:b w:val="false"/>
          <w:i w:val="false"/>
          <w:color w:val="000000"/>
          <w:sz w:val="28"/>
        </w:rPr>
        <w:t>
      акциздер;</w:t>
      </w:r>
    </w:p>
    <w:p>
      <w:pPr>
        <w:spacing w:after="0"/>
        <w:ind w:left="0"/>
        <w:jc w:val="both"/>
      </w:pPr>
      <w:r>
        <w:rPr>
          <w:rFonts w:ascii="Times New Roman"/>
          <w:b w:val="false"/>
          <w:i w:val="false"/>
          <w:color w:val="000000"/>
          <w:sz w:val="28"/>
        </w:rPr>
        <w:t>
      табиғи және басқа да ресурстарды пайдаланғаны үшін түсетін түсімдер;</w:t>
      </w:r>
    </w:p>
    <w:p>
      <w:pPr>
        <w:spacing w:after="0"/>
        <w:ind w:left="0"/>
        <w:jc w:val="both"/>
      </w:pPr>
      <w:r>
        <w:rPr>
          <w:rFonts w:ascii="Times New Roman"/>
          <w:b w:val="false"/>
          <w:i w:val="false"/>
          <w:color w:val="000000"/>
          <w:sz w:val="28"/>
        </w:rPr>
        <w:t>
      кәсіпкерлік және кәсіби қызметті жүргізгені үшін алынатын алымдар;</w:t>
      </w:r>
    </w:p>
    <w:p>
      <w:pPr>
        <w:spacing w:after="0"/>
        <w:ind w:left="0"/>
        <w:jc w:val="both"/>
      </w:pPr>
      <w:r>
        <w:rPr>
          <w:rFonts w:ascii="Times New Roman"/>
          <w:b w:val="false"/>
          <w:i w:val="false"/>
          <w:color w:val="000000"/>
          <w:sz w:val="28"/>
        </w:rPr>
        <w:t>
      ойын бизнесіне салық;</w:t>
      </w:r>
    </w:p>
    <w:p>
      <w:pPr>
        <w:spacing w:after="0"/>
        <w:ind w:left="0"/>
        <w:jc w:val="both"/>
      </w:pPr>
      <w:r>
        <w:rPr>
          <w:rFonts w:ascii="Times New Roman"/>
          <w:b w:val="false"/>
          <w:i w:val="false"/>
          <w:color w:val="000000"/>
          <w:sz w:val="28"/>
        </w:rPr>
        <w:t>
      мемлекеттік баж.";</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"7. 2019 жылға арналған аудандық бюджетте жергілікті атқарушы органға аудандық бюджеттен берiлетiн 10500,0 мың теңге сомасындағы трансферттер көлемi көзделгені ескерілсін, соның iшiнде:</w:t>
      </w:r>
    </w:p>
    <w:tbl>
      <w:tblPr>
        <w:tblW w:w="0" w:type="auto"/>
        <w:tblCellSpacing w:w="0" w:type="auto"/>
        <w:tblBorders>
          <w:top w:val="none"/>
          <w:left w:val="none"/>
          <w:bottom w:val="none"/>
          <w:right w:val="none"/>
          <w:insideH w:val="none"/>
          <w:insideV w:val="none"/>
        </w:tblBorders>
      </w:tblPr>
      <w:tblGrid>
        <w:gridCol w:w="1946"/>
        <w:gridCol w:w="10354"/>
      </w:tblGrid>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1549,6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1478,1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 мың теңге;</w:t>
            </w:r>
          </w:p>
        </w:tc>
      </w:tr>
      <w:tr>
        <w:trPr>
          <w:trHeight w:val="30" w:hRule="atLeast"/>
        </w:trPr>
        <w:tc>
          <w:tcPr>
            <w:tcW w:w="1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c>
          <w:tcPr>
            <w:tcW w:w="103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 мың теңге.";</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"8. 2019 жылға аудандық бюджетте 2780727,7 мың теңге сомасында нысаналы трансферттер қарастырылсын, соның ішінде:</w:t>
      </w:r>
    </w:p>
    <w:p>
      <w:pPr>
        <w:spacing w:after="0"/>
        <w:ind w:left="0"/>
        <w:jc w:val="both"/>
      </w:pPr>
      <w:r>
        <w:rPr>
          <w:rFonts w:ascii="Times New Roman"/>
          <w:b w:val="false"/>
          <w:i w:val="false"/>
          <w:color w:val="000000"/>
          <w:sz w:val="28"/>
        </w:rPr>
        <w:t>
      1) республикалық бюджеттен 606405,0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48748,0 мың теңге инженерлік-коммуникациялық инфрақұрылымды жобалауға, дамытуға және (немесе) жайластыруға;</w:t>
      </w:r>
    </w:p>
    <w:p>
      <w:pPr>
        <w:spacing w:after="0"/>
        <w:ind w:left="0"/>
        <w:jc w:val="both"/>
      </w:pPr>
      <w:r>
        <w:rPr>
          <w:rFonts w:ascii="Times New Roman"/>
          <w:b w:val="false"/>
          <w:i w:val="false"/>
          <w:color w:val="000000"/>
          <w:sz w:val="28"/>
        </w:rPr>
        <w:t>
      557657,0 мың теңге коммуналдық тұрғын үй қорының тұрғын үйін жобалауға және (немесе) салуға, реконструкциялауға, оның iшiнде: 266372,0 мың теңге халықтың әлеуметтік осал топтары үшін тұрғын үй салуға; 291285,0 мың теңге аз қамтылған көп балалы отбасылар үшін тұрғын үй салуға;</w:t>
      </w:r>
    </w:p>
    <w:p>
      <w:pPr>
        <w:spacing w:after="0"/>
        <w:ind w:left="0"/>
        <w:jc w:val="both"/>
      </w:pPr>
      <w:r>
        <w:rPr>
          <w:rFonts w:ascii="Times New Roman"/>
          <w:b w:val="false"/>
          <w:i w:val="false"/>
          <w:color w:val="000000"/>
          <w:sz w:val="28"/>
        </w:rPr>
        <w:t>
      2) облыстық бюджеттен 769870,8 мың теңге сомасында дамытуға ағымдағы нысаналы трансферттер, соның ішінде:</w:t>
      </w:r>
    </w:p>
    <w:p>
      <w:pPr>
        <w:spacing w:after="0"/>
        <w:ind w:left="0"/>
        <w:jc w:val="both"/>
      </w:pPr>
      <w:r>
        <w:rPr>
          <w:rFonts w:ascii="Times New Roman"/>
          <w:b w:val="false"/>
          <w:i w:val="false"/>
          <w:color w:val="000000"/>
          <w:sz w:val="28"/>
        </w:rPr>
        <w:t>
      176202,0 мың теңге бастауыш, негізгі орта және жалпы орта білім беру объектілерін салуға және реконструкциялауға;</w:t>
      </w:r>
    </w:p>
    <w:p>
      <w:pPr>
        <w:spacing w:after="0"/>
        <w:ind w:left="0"/>
        <w:jc w:val="both"/>
      </w:pPr>
      <w:r>
        <w:rPr>
          <w:rFonts w:ascii="Times New Roman"/>
          <w:b w:val="false"/>
          <w:i w:val="false"/>
          <w:color w:val="000000"/>
          <w:sz w:val="28"/>
        </w:rPr>
        <w:t>
      209718,4 мың теңге коммуналдық тұрғын үй қорының тұрғын үйін салуға және (немесе) реконструкциялауға;</w:t>
      </w:r>
    </w:p>
    <w:p>
      <w:pPr>
        <w:spacing w:after="0"/>
        <w:ind w:left="0"/>
        <w:jc w:val="both"/>
      </w:pPr>
      <w:r>
        <w:rPr>
          <w:rFonts w:ascii="Times New Roman"/>
          <w:b w:val="false"/>
          <w:i w:val="false"/>
          <w:color w:val="000000"/>
          <w:sz w:val="28"/>
        </w:rPr>
        <w:t>
      284089,2 мың теңге инженерлік-коммуникациялық инфрақұрылымды дамытуға және (немесе) жайластыруға;</w:t>
      </w:r>
    </w:p>
    <w:p>
      <w:pPr>
        <w:spacing w:after="0"/>
        <w:ind w:left="0"/>
        <w:jc w:val="both"/>
      </w:pPr>
      <w:r>
        <w:rPr>
          <w:rFonts w:ascii="Times New Roman"/>
          <w:b w:val="false"/>
          <w:i w:val="false"/>
          <w:color w:val="000000"/>
          <w:sz w:val="28"/>
        </w:rPr>
        <w:t>
      59192,2 мың теңге спорт объектілерін дамытуға;</w:t>
      </w:r>
    </w:p>
    <w:p>
      <w:pPr>
        <w:spacing w:after="0"/>
        <w:ind w:left="0"/>
        <w:jc w:val="both"/>
      </w:pPr>
      <w:r>
        <w:rPr>
          <w:rFonts w:ascii="Times New Roman"/>
          <w:b w:val="false"/>
          <w:i w:val="false"/>
          <w:color w:val="000000"/>
          <w:sz w:val="28"/>
        </w:rPr>
        <w:t>
      40669,0 мың теңге жылумен жабдықтау жүйесін дамытуға;</w:t>
      </w:r>
    </w:p>
    <w:p>
      <w:pPr>
        <w:spacing w:after="0"/>
        <w:ind w:left="0"/>
        <w:jc w:val="both"/>
      </w:pPr>
      <w:r>
        <w:rPr>
          <w:rFonts w:ascii="Times New Roman"/>
          <w:b w:val="false"/>
          <w:i w:val="false"/>
          <w:color w:val="000000"/>
          <w:sz w:val="28"/>
        </w:rPr>
        <w:t>
      3) республикалық бюджеттен 1124614,3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42174,0 мың теңге еңбек нарығын дамытуға, соның ішінде:</w:t>
      </w:r>
    </w:p>
    <w:p>
      <w:pPr>
        <w:spacing w:after="0"/>
        <w:ind w:left="0"/>
        <w:jc w:val="both"/>
      </w:pPr>
      <w:r>
        <w:rPr>
          <w:rFonts w:ascii="Times New Roman"/>
          <w:b w:val="false"/>
          <w:i w:val="false"/>
          <w:color w:val="000000"/>
          <w:sz w:val="28"/>
        </w:rPr>
        <w:t>
      34599,0 Республикалық бюджеттің қаражаты есебінен: 16577,8 мың теңге ішінара еңбек ақыны субсидиялауға және жастар практикасына; 1861,2 мың теңге Қазақстан Республикасының Үкіметі айқындаған өңірлерге ерікті түрде қоныс аударатын адамдарға және қоныс аударуға жәрдемдесетін жұмыс берушілерге мемлекеттік қолдау шараларын көрсетуге, 16160,0 мың теңге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w:t>
      </w:r>
    </w:p>
    <w:p>
      <w:pPr>
        <w:spacing w:after="0"/>
        <w:ind w:left="0"/>
        <w:jc w:val="both"/>
      </w:pPr>
      <w:r>
        <w:rPr>
          <w:rFonts w:ascii="Times New Roman"/>
          <w:b w:val="false"/>
          <w:i w:val="false"/>
          <w:color w:val="000000"/>
          <w:sz w:val="28"/>
        </w:rPr>
        <w:t>
      7575,0 мың теңге Қазақстан Республикасы Ұлттық қорынан бөлінетін нысаналы трансферт есебінен: жастарға және табысы аз көпбалалы отбасыларға, табысы аз еңбекке қабілетті мүгедектерге жаңа бизнес-идеяларды жүзеге асыру үшін гранттар;</w:t>
      </w:r>
    </w:p>
    <w:p>
      <w:pPr>
        <w:spacing w:after="0"/>
        <w:ind w:left="0"/>
        <w:jc w:val="both"/>
      </w:pPr>
      <w:r>
        <w:rPr>
          <w:rFonts w:ascii="Times New Roman"/>
          <w:b w:val="false"/>
          <w:i w:val="false"/>
          <w:color w:val="000000"/>
          <w:sz w:val="28"/>
        </w:rPr>
        <w:t>
      5602,0 мың теңге үкіметтік емес секторда мемлекеттік әлеуметтік тапсырысты орналастыру үшін;</w:t>
      </w:r>
    </w:p>
    <w:p>
      <w:pPr>
        <w:spacing w:after="0"/>
        <w:ind w:left="0"/>
        <w:jc w:val="both"/>
      </w:pPr>
      <w:r>
        <w:rPr>
          <w:rFonts w:ascii="Times New Roman"/>
          <w:b w:val="false"/>
          <w:i w:val="false"/>
          <w:color w:val="000000"/>
          <w:sz w:val="28"/>
        </w:rPr>
        <w:t>
      7383,0 мың теңге мүгедектерді арнайы гигиеналық құралдармен қамтамасыз ету нормаларын көбейтуге;</w:t>
      </w:r>
    </w:p>
    <w:p>
      <w:pPr>
        <w:spacing w:after="0"/>
        <w:ind w:left="0"/>
        <w:jc w:val="both"/>
      </w:pPr>
      <w:r>
        <w:rPr>
          <w:rFonts w:ascii="Times New Roman"/>
          <w:b w:val="false"/>
          <w:i w:val="false"/>
          <w:color w:val="000000"/>
          <w:sz w:val="28"/>
        </w:rPr>
        <w:t>
      401,0 мың теңге ымдау тілі мамандарының қызметін көрсетуге;</w:t>
      </w:r>
    </w:p>
    <w:p>
      <w:pPr>
        <w:spacing w:after="0"/>
        <w:ind w:left="0"/>
        <w:jc w:val="both"/>
      </w:pPr>
      <w:r>
        <w:rPr>
          <w:rFonts w:ascii="Times New Roman"/>
          <w:b w:val="false"/>
          <w:i w:val="false"/>
          <w:color w:val="000000"/>
          <w:sz w:val="28"/>
        </w:rPr>
        <w:t>
      2895,0 мың теңге техникалық көмекші құралдарының (компенсаторлық) тізімін кеңейтуге;</w:t>
      </w:r>
    </w:p>
    <w:p>
      <w:pPr>
        <w:spacing w:after="0"/>
        <w:ind w:left="0"/>
        <w:jc w:val="both"/>
      </w:pPr>
      <w:r>
        <w:rPr>
          <w:rFonts w:ascii="Times New Roman"/>
          <w:b w:val="false"/>
          <w:i w:val="false"/>
          <w:color w:val="000000"/>
          <w:sz w:val="28"/>
        </w:rPr>
        <w:t>
      8906,0 мың теңге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165717,0 мың теңге мемлекеттік атаулы әлеуметтік көмек төлеуге, соның ішінде: 151802,0 мың теңге республикалық бюджеттің қаражаты есебінен; 13915,0 мың теңге Қазақстан Республикасы Ұлттық қорынан бөлінетін нысаналы трансферт есебінен;</w:t>
      </w:r>
    </w:p>
    <w:p>
      <w:pPr>
        <w:spacing w:after="0"/>
        <w:ind w:left="0"/>
        <w:jc w:val="both"/>
      </w:pPr>
      <w:r>
        <w:rPr>
          <w:rFonts w:ascii="Times New Roman"/>
          <w:b w:val="false"/>
          <w:i w:val="false"/>
          <w:color w:val="000000"/>
          <w:sz w:val="28"/>
        </w:rPr>
        <w:t>
      290496,0 мың теңге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70,0 мың теңге мүгедектерге қызмет көрсетуге бағдарланған ұйымдар орналасқан жерлерде жол белгілері мен сілтегіштерін орнатуға;</w:t>
      </w:r>
    </w:p>
    <w:p>
      <w:pPr>
        <w:spacing w:after="0"/>
        <w:ind w:left="0"/>
        <w:jc w:val="both"/>
      </w:pPr>
      <w:r>
        <w:rPr>
          <w:rFonts w:ascii="Times New Roman"/>
          <w:b w:val="false"/>
          <w:i w:val="false"/>
          <w:color w:val="000000"/>
          <w:sz w:val="28"/>
        </w:rPr>
        <w:t>
      32030,0 мың теңге төмен ақы төленетін қызметкерлердің жалақысының мөлшерін көтеру үшін олардың салықтық жүктемесін төмендетуге байланысты шығыстарды өтеуге;</w:t>
      </w:r>
    </w:p>
    <w:p>
      <w:pPr>
        <w:spacing w:after="0"/>
        <w:ind w:left="0"/>
        <w:jc w:val="both"/>
      </w:pPr>
      <w:r>
        <w:rPr>
          <w:rFonts w:ascii="Times New Roman"/>
          <w:b w:val="false"/>
          <w:i w:val="false"/>
          <w:color w:val="000000"/>
          <w:sz w:val="28"/>
        </w:rPr>
        <w:t>
      492503,3 мың теңге мемлекеттік бюджет қаражаты есебінен ұсталатын ұйымдар қызметкерлерінің, қазыналық кәсіпорындар қызметкерлерінің жекелеген жалақысын көтеруге;</w:t>
      </w:r>
    </w:p>
    <w:p>
      <w:pPr>
        <w:spacing w:after="0"/>
        <w:ind w:left="0"/>
        <w:jc w:val="both"/>
      </w:pPr>
      <w:r>
        <w:rPr>
          <w:rFonts w:ascii="Times New Roman"/>
          <w:b w:val="false"/>
          <w:i w:val="false"/>
          <w:color w:val="000000"/>
          <w:sz w:val="28"/>
        </w:rPr>
        <w:t>
      62063,0 мың теңге мемлекеттік әкімшілік қызметшілердің жекелеген санаттарының жалакысын көтеруге;</w:t>
      </w:r>
    </w:p>
    <w:p>
      <w:pPr>
        <w:spacing w:after="0"/>
        <w:ind w:left="0"/>
        <w:jc w:val="both"/>
      </w:pPr>
      <w:r>
        <w:rPr>
          <w:rFonts w:ascii="Times New Roman"/>
          <w:b w:val="false"/>
          <w:i w:val="false"/>
          <w:color w:val="000000"/>
          <w:sz w:val="28"/>
        </w:rPr>
        <w:t>
      14374,0 мың теңге аз қамтылған көп балалы отбасыларға коммуналдық тұрғын үй қорының тұрғын үйін сатып алуға;</w:t>
      </w:r>
    </w:p>
    <w:p>
      <w:pPr>
        <w:spacing w:after="0"/>
        <w:ind w:left="0"/>
        <w:jc w:val="both"/>
      </w:pPr>
      <w:r>
        <w:rPr>
          <w:rFonts w:ascii="Times New Roman"/>
          <w:b w:val="false"/>
          <w:i w:val="false"/>
          <w:color w:val="000000"/>
          <w:sz w:val="28"/>
        </w:rPr>
        <w:t>
      4) облыстық бюджеттен 279837,6 мың теңге сомасында ағымдағы нысаналы трансферттер, соның ішінде:</w:t>
      </w:r>
    </w:p>
    <w:p>
      <w:pPr>
        <w:spacing w:after="0"/>
        <w:ind w:left="0"/>
        <w:jc w:val="both"/>
      </w:pPr>
      <w:r>
        <w:rPr>
          <w:rFonts w:ascii="Times New Roman"/>
          <w:b w:val="false"/>
          <w:i w:val="false"/>
          <w:color w:val="000000"/>
          <w:sz w:val="28"/>
        </w:rPr>
        <w:t>
      6236,0 мың тенге мектептерде IТ-сыныптарын ашуға;</w:t>
      </w:r>
    </w:p>
    <w:p>
      <w:pPr>
        <w:spacing w:after="0"/>
        <w:ind w:left="0"/>
        <w:jc w:val="both"/>
      </w:pPr>
      <w:r>
        <w:rPr>
          <w:rFonts w:ascii="Times New Roman"/>
          <w:b w:val="false"/>
          <w:i w:val="false"/>
          <w:color w:val="000000"/>
          <w:sz w:val="28"/>
        </w:rPr>
        <w:t>
      50000,0 мың теңге автомобиль жолдарын жөндеуге;</w:t>
      </w:r>
    </w:p>
    <w:p>
      <w:pPr>
        <w:spacing w:after="0"/>
        <w:ind w:left="0"/>
        <w:jc w:val="both"/>
      </w:pPr>
      <w:r>
        <w:rPr>
          <w:rFonts w:ascii="Times New Roman"/>
          <w:b w:val="false"/>
          <w:i w:val="false"/>
          <w:color w:val="000000"/>
          <w:sz w:val="28"/>
        </w:rPr>
        <w:t>
      38276,0 мың теңге эпизоотияға қарсы іс-шараларды жүргізуге;</w:t>
      </w:r>
    </w:p>
    <w:p>
      <w:pPr>
        <w:spacing w:after="0"/>
        <w:ind w:left="0"/>
        <w:jc w:val="both"/>
      </w:pPr>
      <w:r>
        <w:rPr>
          <w:rFonts w:ascii="Times New Roman"/>
          <w:b w:val="false"/>
          <w:i w:val="false"/>
          <w:color w:val="000000"/>
          <w:sz w:val="28"/>
        </w:rPr>
        <w:t>
      2400,0 мың теңге бруцеллезбен ауыратын санитариялық союға жіберілетін ауыл шаруашылығы малдарының (ірі қара және ұсақ малдың) құнын өтеуге;</w:t>
      </w:r>
    </w:p>
    <w:p>
      <w:pPr>
        <w:spacing w:after="0"/>
        <w:ind w:left="0"/>
        <w:jc w:val="both"/>
      </w:pPr>
      <w:r>
        <w:rPr>
          <w:rFonts w:ascii="Times New Roman"/>
          <w:b w:val="false"/>
          <w:i w:val="false"/>
          <w:color w:val="000000"/>
          <w:sz w:val="28"/>
        </w:rPr>
        <w:t>
      17821,0 мың теңге қысқа мерзімдік кәсіби оқытуды іске асыруға;</w:t>
      </w:r>
    </w:p>
    <w:p>
      <w:pPr>
        <w:spacing w:after="0"/>
        <w:ind w:left="0"/>
        <w:jc w:val="both"/>
      </w:pPr>
      <w:r>
        <w:rPr>
          <w:rFonts w:ascii="Times New Roman"/>
          <w:b w:val="false"/>
          <w:i w:val="false"/>
          <w:color w:val="000000"/>
          <w:sz w:val="28"/>
        </w:rPr>
        <w:t>
      2462,0 мың теңге қоныс аударушылар мен оралмандар үшін тұрғын үйді жалдау (жалға алу) бойынша шығындарды өтеуге;</w:t>
      </w:r>
    </w:p>
    <w:p>
      <w:pPr>
        <w:spacing w:after="0"/>
        <w:ind w:left="0"/>
        <w:jc w:val="both"/>
      </w:pPr>
      <w:r>
        <w:rPr>
          <w:rFonts w:ascii="Times New Roman"/>
          <w:b w:val="false"/>
          <w:i w:val="false"/>
          <w:color w:val="000000"/>
          <w:sz w:val="28"/>
        </w:rPr>
        <w:t>
      682,5 мың теңге еңбек нарығын дамытуға, оның iшiнде: 1400,0 мың теңге жұмыспен қамтудың жекеше агенттіктері арқылы жұмысқа орналасуға;</w:t>
      </w:r>
    </w:p>
    <w:p>
      <w:pPr>
        <w:spacing w:after="0"/>
        <w:ind w:left="0"/>
        <w:jc w:val="both"/>
      </w:pPr>
      <w:r>
        <w:rPr>
          <w:rFonts w:ascii="Times New Roman"/>
          <w:b w:val="false"/>
          <w:i w:val="false"/>
          <w:color w:val="000000"/>
          <w:sz w:val="28"/>
        </w:rPr>
        <w:t>
      3939,0 мың теңге Кеңес әскерлерінің Ауғанстаннан шығарылуының 30-жылдығына орай бір жолғы материалдық көмек төлеуге;</w:t>
      </w:r>
    </w:p>
    <w:p>
      <w:pPr>
        <w:spacing w:after="0"/>
        <w:ind w:left="0"/>
        <w:jc w:val="both"/>
      </w:pPr>
      <w:r>
        <w:rPr>
          <w:rFonts w:ascii="Times New Roman"/>
          <w:b w:val="false"/>
          <w:i w:val="false"/>
          <w:color w:val="000000"/>
          <w:sz w:val="28"/>
        </w:rPr>
        <w:t>
      2500,0 мың теңге бюджеттік атқару есебінің бірыңғай ақпараттық алаңнын енгізуге;</w:t>
      </w:r>
    </w:p>
    <w:p>
      <w:pPr>
        <w:spacing w:after="0"/>
        <w:ind w:left="0"/>
        <w:jc w:val="both"/>
      </w:pPr>
      <w:r>
        <w:rPr>
          <w:rFonts w:ascii="Times New Roman"/>
          <w:b w:val="false"/>
          <w:i w:val="false"/>
          <w:color w:val="000000"/>
          <w:sz w:val="28"/>
        </w:rPr>
        <w:t>
      15550,0 мың теңге аз қамтылған отбасынан шыққан мектеп оқушыларын ыстық тамақпен қамтамасыз етуге;</w:t>
      </w:r>
    </w:p>
    <w:p>
      <w:pPr>
        <w:spacing w:after="0"/>
        <w:ind w:left="0"/>
        <w:jc w:val="both"/>
      </w:pPr>
      <w:r>
        <w:rPr>
          <w:rFonts w:ascii="Times New Roman"/>
          <w:b w:val="false"/>
          <w:i w:val="false"/>
          <w:color w:val="000000"/>
          <w:sz w:val="28"/>
        </w:rPr>
        <w:t>
      27060,0 мың теңге аз қамтылған отбасынан шыққан мектеп оқушыларын мектеп формасымен және кеңсе тауарларымен қамтамасыз етуге;</w:t>
      </w:r>
    </w:p>
    <w:p>
      <w:pPr>
        <w:spacing w:after="0"/>
        <w:ind w:left="0"/>
        <w:jc w:val="both"/>
      </w:pPr>
      <w:r>
        <w:rPr>
          <w:rFonts w:ascii="Times New Roman"/>
          <w:b w:val="false"/>
          <w:i w:val="false"/>
          <w:color w:val="000000"/>
          <w:sz w:val="28"/>
        </w:rPr>
        <w:t>
      2711,4 мың теңге мектептерге арналған оқулықтарды сатып алу және жеткізу (оның ішінде 5-7 сыныптарға өлкетану хрестоматиялар сатып алуға);</w:t>
      </w:r>
    </w:p>
    <w:p>
      <w:pPr>
        <w:spacing w:after="0"/>
        <w:ind w:left="0"/>
        <w:jc w:val="both"/>
      </w:pPr>
      <w:r>
        <w:rPr>
          <w:rFonts w:ascii="Times New Roman"/>
          <w:b w:val="false"/>
          <w:i w:val="false"/>
          <w:color w:val="000000"/>
          <w:sz w:val="28"/>
        </w:rPr>
        <w:t>
      2046,0 мың теңге "Денсаулық пен тіршілік дағдыларын қалыптастыру, сонымен қатар кәмелетке толмаған жасөспірімдер арасында өзіне-өзі қол жұмсаудың алдын алу" бағдарламасын енгізуге;</w:t>
      </w:r>
    </w:p>
    <w:p>
      <w:pPr>
        <w:spacing w:after="0"/>
        <w:ind w:left="0"/>
        <w:jc w:val="both"/>
      </w:pPr>
      <w:r>
        <w:rPr>
          <w:rFonts w:ascii="Times New Roman"/>
          <w:b w:val="false"/>
          <w:i w:val="false"/>
          <w:color w:val="000000"/>
          <w:sz w:val="28"/>
        </w:rPr>
        <w:t>
      3098,0 мың теңге көпбалалы аналарға және көпбалалы отбасылардын балаларына жеңілдікпен жол жүруді қамтамасыз етуге;</w:t>
      </w:r>
    </w:p>
    <w:p>
      <w:pPr>
        <w:spacing w:after="0"/>
        <w:ind w:left="0"/>
        <w:jc w:val="both"/>
      </w:pPr>
      <w:r>
        <w:rPr>
          <w:rFonts w:ascii="Times New Roman"/>
          <w:b w:val="false"/>
          <w:i w:val="false"/>
          <w:color w:val="000000"/>
          <w:sz w:val="28"/>
        </w:rPr>
        <w:t>
      55055,7 мың теңге тұрғын үй-коммуналдық шаруашылығын дамытуға;</w:t>
      </w:r>
    </w:p>
    <w:p>
      <w:pPr>
        <w:spacing w:after="0"/>
        <w:ind w:left="0"/>
        <w:jc w:val="both"/>
      </w:pPr>
      <w:r>
        <w:rPr>
          <w:rFonts w:ascii="Times New Roman"/>
          <w:b w:val="false"/>
          <w:i w:val="false"/>
          <w:color w:val="000000"/>
          <w:sz w:val="28"/>
        </w:rPr>
        <w:t>
      50000,0 тысяч теңге тұрғын үйлерін төлеп немесе сатып алуға.";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"11. 2019 жылға арналған аудандық бюджетте облыстық бюджетке 4390,7 мың теңге сомасында бюджеттік кредиттер бойынша негізгі қарызды өтеу және 2087,9 мың теңге сомасында бюджеттік кредиттерді алдын ала төлеуге көзделгені ескерiлсiн.";</w:t>
      </w:r>
    </w:p>
    <w:bookmarkStart w:name="z8"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3"/>
    <w:bookmarkStart w:name="z9" w:id="4"/>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w:t>
            </w:r>
            <w:r>
              <w:br/>
            </w:r>
            <w:r>
              <w:rPr>
                <w:rFonts w:ascii="Times New Roman"/>
                <w:b w:val="false"/>
                <w:i/>
                <w:color w:val="000000"/>
                <w:sz w:val="20"/>
              </w:rPr>
              <w:t>46-сессияның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А.Есентұров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Ш.Құсайынов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Бұланды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6С-46/1 шешіміне</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1 қосымша</w:t>
            </w:r>
          </w:p>
        </w:tc>
      </w:tr>
    </w:tbl>
    <w:bookmarkStart w:name="z11" w:id="5"/>
    <w:p>
      <w:pPr>
        <w:spacing w:after="0"/>
        <w:ind w:left="0"/>
        <w:jc w:val="left"/>
      </w:pPr>
      <w:r>
        <w:rPr>
          <w:rFonts w:ascii="Times New Roman"/>
          <w:b/>
          <w:i w:val="false"/>
          <w:color w:val="000000"/>
        </w:rPr>
        <w:t xml:space="preserve"> 2019 жылға арналған аудандық бюджет</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6490067,7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442687,0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265409,0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74355,0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71433,0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Трансферттер түсімі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5571554,7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5556303,7</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5556303,7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6573219,8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354056,6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20322,3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139652,4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139062,4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116815,3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36275,9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32803,9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3765912,8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3589710,8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2866611,2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136430,0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341848,9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36189,3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399964,6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387655,6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175717,0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25777,8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1323973,6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1218665,4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773559,4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103555,7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қалаларды жылумен жабдықтауды үздіксіз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317653,5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132724,8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54590,6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7175,8</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32781,2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13377,2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98636,1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23415,7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11108,3</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57597,1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14797,9</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аулауды және жоюды ұйымдастыру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21793,7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12512,2</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9281,5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селоларда, селолық округтерде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175097,7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140652,0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4884,4</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әлеуметтік қолдау шараларын іске асыру үшін бюджеттік кредиттер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88036,5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6478,6</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83152,1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6С-46/1 шешіміне</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2 қосымша</w:t>
            </w:r>
          </w:p>
        </w:tc>
      </w:tr>
    </w:tbl>
    <w:bookmarkStart w:name="z13" w:id="6"/>
    <w:p>
      <w:pPr>
        <w:spacing w:after="0"/>
        <w:ind w:left="0"/>
        <w:jc w:val="left"/>
      </w:pPr>
      <w:r>
        <w:rPr>
          <w:rFonts w:ascii="Times New Roman"/>
          <w:b/>
          <w:i w:val="false"/>
          <w:color w:val="000000"/>
        </w:rPr>
        <w:t xml:space="preserve"> 2020 жылға арналған аудандық бюджет</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3840466,0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727157,0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354676,0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218552,0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13159,0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92460,0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3044888,0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Төмен тұрған мемлекеттiк басқару органдарынан трансферттер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3024895,0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3024895,0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1254"/>
        <w:gridCol w:w="1254"/>
        <w:gridCol w:w="5801"/>
        <w:gridCol w:w="3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3840466,0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277804,0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 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 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өнеркәсіп және туризм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өнеркәсіпті және туризмді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2864369,0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2263478,0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69475,0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117931,0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шаруашылығы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116953,0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198634,0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89208,0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46354,0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14765,0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14162,0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12258,0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36301,0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Таза бюджеттік кредиттеу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активтерiмен операциялар бойынша сальдо </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(профицитті пайдалану)</w:t>
            </w:r>
          </w:p>
        </w:tc>
        <w:tc>
          <w:tcPr>
            <w:tcW w:w="3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6С-46/1 шешіміне</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5 қосымша</w:t>
            </w:r>
          </w:p>
        </w:tc>
      </w:tr>
    </w:tbl>
    <w:bookmarkStart w:name="z15" w:id="7"/>
    <w:p>
      <w:pPr>
        <w:spacing w:after="0"/>
        <w:ind w:left="0"/>
        <w:jc w:val="left"/>
      </w:pPr>
      <w:r>
        <w:rPr>
          <w:rFonts w:ascii="Times New Roman"/>
          <w:b/>
          <w:i w:val="false"/>
          <w:color w:val="000000"/>
        </w:rPr>
        <w:t xml:space="preserve"> 2019 жылға арналған әрбір қаладағы аудан, аудандық маңызы бар қаланың, кент, ауыл, ауылдық округтің бюджеттік бағдарламаларының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8"/>
        <w:gridCol w:w="1532"/>
        <w:gridCol w:w="1532"/>
        <w:gridCol w:w="4762"/>
        <w:gridCol w:w="33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бағдарламалардың әкiмшiсi </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121940,8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121940,8</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116815,3</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r>
      <w:tr>
        <w:trPr>
          <w:trHeight w:val="30" w:hRule="atLeast"/>
        </w:trPr>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145875,3</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ауылдық округі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Ерголка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Карамышевка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Новобратск ауылдық округі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13328,7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2019 жылғы 12 қарашадағы</w:t>
            </w:r>
            <w:r>
              <w:br/>
            </w:r>
            <w:r>
              <w:rPr>
                <w:rFonts w:ascii="Times New Roman"/>
                <w:b w:val="false"/>
                <w:i w:val="false"/>
                <w:color w:val="000000"/>
                <w:sz w:val="20"/>
              </w:rPr>
              <w:t>№ 6С-46/1 шешіміне</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21 желтоқсандағы</w:t>
            </w:r>
            <w:r>
              <w:br/>
            </w:r>
            <w:r>
              <w:rPr>
                <w:rFonts w:ascii="Times New Roman"/>
                <w:b w:val="false"/>
                <w:i w:val="false"/>
                <w:color w:val="000000"/>
                <w:sz w:val="20"/>
              </w:rPr>
              <w:t>№ 6С-33/1 шешіміне</w:t>
            </w:r>
            <w:r>
              <w:br/>
            </w:r>
            <w:r>
              <w:rPr>
                <w:rFonts w:ascii="Times New Roman"/>
                <w:b w:val="false"/>
                <w:i w:val="false"/>
                <w:color w:val="000000"/>
                <w:sz w:val="20"/>
              </w:rPr>
              <w:t>8 қосымша</w:t>
            </w:r>
          </w:p>
        </w:tc>
      </w:tr>
    </w:tbl>
    <w:bookmarkStart w:name="z17" w:id="8"/>
    <w:p>
      <w:pPr>
        <w:spacing w:after="0"/>
        <w:ind w:left="0"/>
        <w:jc w:val="left"/>
      </w:pPr>
      <w:r>
        <w:rPr>
          <w:rFonts w:ascii="Times New Roman"/>
          <w:b/>
          <w:i w:val="false"/>
          <w:color w:val="000000"/>
        </w:rPr>
        <w:t xml:space="preserve"> 2019 жылға арналған аудандық бюджеттен аудандық маңызы бар қала, ауылдық округтардың бюджеттерiне нысаналы трансферттер</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3"/>
        <w:gridCol w:w="5687"/>
      </w:tblGrid>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тенге</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тұрғын үй-коммуналдық шаруашылығы, жолаушылар көлігі, автомобиль жолдары және тұрғын үй инспекциясы бөлімі</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