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c53a" w14:textId="b2cc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мәслихатының 2018 жылғы 25 желтоқсандағы № 6С31-2 "2019-2021 жылдарға арналған Егіндікөл ауылының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2019 жылғы 14 қарашадағы № 6С39-3 шешімі. Ақмола облысының Әділет департаментінде 2019 жылғы 20 қарашада № 7492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аудандық мәслихатының "2019-2021 жылдарға арналған Егіндікөл ауылының бюджеті туралы" 2018 жылғы 25 желтоқсандағы № 6С31-2 (Нормативтік құқықтық актілерді мемлекеттік тіркеу тізілімінде № 7047 тіркелген, 2019 жылғы 18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2019– 2021 жылдарға арналған Егіндікөл ауылының бюджеті тиісінше 1, 2, 3 қосымшаларға сәйкес, 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66 309,0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21 226,0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45 083,0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72 553,0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- 6 244,0мың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6 244,0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6 244,0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Егіндікөл ауылының бюджетінде аудандық бюджеттен субвенциялар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жылға 21 614,0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жылға 5 267,0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жылға 5 006,0 мың теңге сомасында.";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Егіндікөл ауылының 2019 жылға арналған бюджетінде республикалық бюджеттен нысаналы трансферттер қарастырылғаны ескерілсін: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2 599,0 мың теңге –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870,0 мың теңге – мемлекеттік әкімшілік қызметшілердің жекелеген санаттарының жалақысын көтеруге.";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Егіндікөл ауылының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6С39-3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ауылының 2019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 сома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