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6c51" w14:textId="ef76c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аудандық мәслихаттың 2018 жылғы 24 желтоқсандағы № 6С30-2 "2019 - 2021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Егіндікөл аудандық мәслихатының 2019 жылғы 14 қарашадағы № 6С39-2 шешімі. Ақмола облысының Әділет департаментінде 2019 жылғы 20 қарашада № 7495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Егіндікөл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Егіндікөл аудандық мәслихатының "2019 - 2021 жылдарға арналған аудандық бюджет туралы" 2018 жылғы 24 желтоқсандағы № 6С30-2 (Нормативтік құқықтық актілерді мемлекеттік тіркеу тізілімінде № 7036 тіркелген, 2019 жылғы 18 қаңтарда Қазақстан Республикасы нормативтiк құқықтық актiлерiнiң электрондық түрдегі эталондық бақылау банкiнде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3 қосымшаларға сәйкес, оның ішінде 2019 жылға келесі көлемдерде бекітілсін:</w:t>
      </w:r>
    </w:p>
    <w:p>
      <w:pPr>
        <w:spacing w:after="0"/>
        <w:ind w:left="0"/>
        <w:jc w:val="both"/>
      </w:pPr>
      <w:r>
        <w:rPr>
          <w:rFonts w:ascii="Times New Roman"/>
          <w:b w:val="false"/>
          <w:i w:val="false"/>
          <w:color w:val="000000"/>
          <w:sz w:val="28"/>
        </w:rPr>
        <w:t>
      1) кірістер – 1 750 377,1 мың теңге, оның ішінде:</w:t>
      </w:r>
    </w:p>
    <w:p>
      <w:pPr>
        <w:spacing w:after="0"/>
        <w:ind w:left="0"/>
        <w:jc w:val="both"/>
      </w:pPr>
      <w:r>
        <w:rPr>
          <w:rFonts w:ascii="Times New Roman"/>
          <w:b w:val="false"/>
          <w:i w:val="false"/>
          <w:color w:val="000000"/>
          <w:sz w:val="28"/>
        </w:rPr>
        <w:t>
      салықтық түсімдер – 302 997,0 мың теңге;</w:t>
      </w:r>
    </w:p>
    <w:p>
      <w:pPr>
        <w:spacing w:after="0"/>
        <w:ind w:left="0"/>
        <w:jc w:val="both"/>
      </w:pPr>
      <w:r>
        <w:rPr>
          <w:rFonts w:ascii="Times New Roman"/>
          <w:b w:val="false"/>
          <w:i w:val="false"/>
          <w:color w:val="000000"/>
          <w:sz w:val="28"/>
        </w:rPr>
        <w:t>
      салықтық емес түсімдер – 5 660,0 мың теңге;</w:t>
      </w:r>
    </w:p>
    <w:p>
      <w:pPr>
        <w:spacing w:after="0"/>
        <w:ind w:left="0"/>
        <w:jc w:val="both"/>
      </w:pPr>
      <w:r>
        <w:rPr>
          <w:rFonts w:ascii="Times New Roman"/>
          <w:b w:val="false"/>
          <w:i w:val="false"/>
          <w:color w:val="000000"/>
          <w:sz w:val="28"/>
        </w:rPr>
        <w:t>
      негізгі капиталды сатудан түсетін түсімдер – 3 130,0 мың теңге;</w:t>
      </w:r>
    </w:p>
    <w:p>
      <w:pPr>
        <w:spacing w:after="0"/>
        <w:ind w:left="0"/>
        <w:jc w:val="both"/>
      </w:pPr>
      <w:r>
        <w:rPr>
          <w:rFonts w:ascii="Times New Roman"/>
          <w:b w:val="false"/>
          <w:i w:val="false"/>
          <w:color w:val="000000"/>
          <w:sz w:val="28"/>
        </w:rPr>
        <w:t>
      трансферттер түсімі – 1 438 590,1 мың теңге;</w:t>
      </w:r>
    </w:p>
    <w:p>
      <w:pPr>
        <w:spacing w:after="0"/>
        <w:ind w:left="0"/>
        <w:jc w:val="both"/>
      </w:pPr>
      <w:r>
        <w:rPr>
          <w:rFonts w:ascii="Times New Roman"/>
          <w:b w:val="false"/>
          <w:i w:val="false"/>
          <w:color w:val="000000"/>
          <w:sz w:val="28"/>
        </w:rPr>
        <w:t>
      2) шығындар – 1 767 346,1 мың теңге;</w:t>
      </w:r>
    </w:p>
    <w:p>
      <w:pPr>
        <w:spacing w:after="0"/>
        <w:ind w:left="0"/>
        <w:jc w:val="both"/>
      </w:pPr>
      <w:r>
        <w:rPr>
          <w:rFonts w:ascii="Times New Roman"/>
          <w:b w:val="false"/>
          <w:i w:val="false"/>
          <w:color w:val="000000"/>
          <w:sz w:val="28"/>
        </w:rPr>
        <w:t>
      3) таза бюджеттік кредиттеу – 3 748,0 мың теңге, оның ішінде:</w:t>
      </w:r>
    </w:p>
    <w:p>
      <w:pPr>
        <w:spacing w:after="0"/>
        <w:ind w:left="0"/>
        <w:jc w:val="both"/>
      </w:pPr>
      <w:r>
        <w:rPr>
          <w:rFonts w:ascii="Times New Roman"/>
          <w:b w:val="false"/>
          <w:i w:val="false"/>
          <w:color w:val="000000"/>
          <w:sz w:val="28"/>
        </w:rPr>
        <w:t>
      бюджеттік кредиттер – 15 150,0 мың теңге;</w:t>
      </w:r>
    </w:p>
    <w:p>
      <w:pPr>
        <w:spacing w:after="0"/>
        <w:ind w:left="0"/>
        <w:jc w:val="both"/>
      </w:pPr>
      <w:r>
        <w:rPr>
          <w:rFonts w:ascii="Times New Roman"/>
          <w:b w:val="false"/>
          <w:i w:val="false"/>
          <w:color w:val="000000"/>
          <w:sz w:val="28"/>
        </w:rPr>
        <w:t>
      бюджеттік кредиттерді өтеу – 11 402,0 мың теңге;</w:t>
      </w:r>
    </w:p>
    <w:p>
      <w:pPr>
        <w:spacing w:after="0"/>
        <w:ind w:left="0"/>
        <w:jc w:val="both"/>
      </w:pPr>
      <w:r>
        <w:rPr>
          <w:rFonts w:ascii="Times New Roman"/>
          <w:b w:val="false"/>
          <w:i w:val="false"/>
          <w:color w:val="000000"/>
          <w:sz w:val="28"/>
        </w:rPr>
        <w:t>
      4) қаржы активтерімен операциялар бойынша сальдо – -5 147 мың теңге, оның ішінде: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5 147 мың теңге;</w:t>
      </w:r>
    </w:p>
    <w:p>
      <w:pPr>
        <w:spacing w:after="0"/>
        <w:ind w:left="0"/>
        <w:jc w:val="both"/>
      </w:pPr>
      <w:r>
        <w:rPr>
          <w:rFonts w:ascii="Times New Roman"/>
          <w:b w:val="false"/>
          <w:i w:val="false"/>
          <w:color w:val="000000"/>
          <w:sz w:val="28"/>
        </w:rPr>
        <w:t>
      5) бюджет тапшылығы (профициті) – - 15 570,0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15 570,0 мың теңге:</w:t>
      </w:r>
    </w:p>
    <w:p>
      <w:pPr>
        <w:spacing w:after="0"/>
        <w:ind w:left="0"/>
        <w:jc w:val="both"/>
      </w:pPr>
      <w:r>
        <w:rPr>
          <w:rFonts w:ascii="Times New Roman"/>
          <w:b w:val="false"/>
          <w:i w:val="false"/>
          <w:color w:val="000000"/>
          <w:sz w:val="28"/>
        </w:rPr>
        <w:t>
      қарыздар түсімі – 15 150,0 мың теңге;</w:t>
      </w:r>
    </w:p>
    <w:p>
      <w:pPr>
        <w:spacing w:after="0"/>
        <w:ind w:left="0"/>
        <w:jc w:val="both"/>
      </w:pPr>
      <w:r>
        <w:rPr>
          <w:rFonts w:ascii="Times New Roman"/>
          <w:b w:val="false"/>
          <w:i w:val="false"/>
          <w:color w:val="000000"/>
          <w:sz w:val="28"/>
        </w:rPr>
        <w:t>
      қарыздарды өтеу – 11 402,0 мың теңге;</w:t>
      </w:r>
    </w:p>
    <w:p>
      <w:pPr>
        <w:spacing w:after="0"/>
        <w:ind w:left="0"/>
        <w:jc w:val="both"/>
      </w:pPr>
      <w:r>
        <w:rPr>
          <w:rFonts w:ascii="Times New Roman"/>
          <w:b w:val="false"/>
          <w:i w:val="false"/>
          <w:color w:val="000000"/>
          <w:sz w:val="28"/>
        </w:rPr>
        <w:t>
      бюджет қаражатының пайдаланылатын қалдықтары – 11 822,0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 тармақтар</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2019 жылға арналған аудандық бюджетте бюджеттік кредиттер бойынша негізгі қарыздар сомасын өтеу, 2010, 2011, 2012, 2013, 2014, 2015, 2016, 2017 және 2018 жылдар республикалық бюджеттен мамандарға әлеуметтік қолдау шараларын көрсетуді іске асыру үшін 11 402,0 мың теңге сомасында бөлінгені, ескерілсін.";</w:t>
      </w:r>
    </w:p>
    <w:p>
      <w:pPr>
        <w:spacing w:after="0"/>
        <w:ind w:left="0"/>
        <w:jc w:val="both"/>
      </w:pPr>
      <w:r>
        <w:rPr>
          <w:rFonts w:ascii="Times New Roman"/>
          <w:b w:val="false"/>
          <w:i w:val="false"/>
          <w:color w:val="000000"/>
          <w:sz w:val="28"/>
        </w:rPr>
        <w:t>
      "8. 2019 жылға арналған ауданның жергілікті атқарушы органның резерві 0 мың теңге сомасында бекітілсін.";</w:t>
      </w:r>
    </w:p>
    <w:bookmarkStart w:name="z5" w:id="2"/>
    <w:p>
      <w:pPr>
        <w:spacing w:after="0"/>
        <w:ind w:left="0"/>
        <w:jc w:val="both"/>
      </w:pPr>
      <w:r>
        <w:rPr>
          <w:rFonts w:ascii="Times New Roman"/>
          <w:b w:val="false"/>
          <w:i w:val="false"/>
          <w:color w:val="000000"/>
          <w:sz w:val="28"/>
        </w:rPr>
        <w:t xml:space="preserve">
      көрсетілген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Р.Ахмедов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Б.Абилов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Егіндікөл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14 қарашадағы</w:t>
            </w:r>
            <w:r>
              <w:br/>
            </w:r>
            <w:r>
              <w:rPr>
                <w:rFonts w:ascii="Times New Roman"/>
                <w:b w:val="false"/>
                <w:i w:val="false"/>
                <w:color w:val="000000"/>
                <w:sz w:val="20"/>
              </w:rPr>
              <w:t>№ 6С39-2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6С30-2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916"/>
        <w:gridCol w:w="590"/>
        <w:gridCol w:w="6828"/>
        <w:gridCol w:w="33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1 750 377,1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302 997,0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110 513,0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45 027,0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29 776,0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29 407,0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27 363,0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113 759,0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1 438 590,1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1 438 590,1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1 438 590,1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221"/>
        <w:gridCol w:w="1221"/>
        <w:gridCol w:w="5648"/>
        <w:gridCol w:w="33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r>
              <w:br/>
            </w:r>
            <w:r>
              <w:rPr>
                <w:rFonts w:ascii="Times New Roman"/>
                <w:b/>
                <w:i w:val="false"/>
                <w:color w:val="000000"/>
                <w:sz w:val="20"/>
              </w:rPr>
              <w:t>Сома</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1 767 346,1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340 497,5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20 117,0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131 911,3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107 345,5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24 565,8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84 257,7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39 358,7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35 680,8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937 805,0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849 672,7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12 416,3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16 615,0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140 389,9</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4 850,3</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135 539,6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50 641,0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49 676,2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47 765,2</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30 618,6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14 923,0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2 223,6</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150 360,5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142 196,5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14 869,1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10 821,4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5 172,4</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72 968,1</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18 195,5</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46 543,0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33 790,0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76 962,7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21 614,0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5 147,0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11 822,0</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14 қарашадағы</w:t>
            </w:r>
            <w:r>
              <w:br/>
            </w:r>
            <w:r>
              <w:rPr>
                <w:rFonts w:ascii="Times New Roman"/>
                <w:b w:val="false"/>
                <w:i w:val="false"/>
                <w:color w:val="000000"/>
                <w:sz w:val="20"/>
              </w:rPr>
              <w:t>№ 6С39-2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6С30-2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2019 жылға арналған республикалық бюджеттен берілетін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7"/>
        <w:gridCol w:w="5973"/>
      </w:tblGrid>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481 584,5</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466 434,5</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183 601,0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15 524,0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201 896,0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мұғалімдері мен педагог-психологтарының еңбегіне ақы төлеуді ұлғайтуға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201 896,0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65 413,5</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15 207,5</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ұйымдарға мемлекеттік әлеуметтік тапсырысты орналастыруға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41 870,0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r>
        <w:trPr>
          <w:trHeight w:val="30" w:hRule="atLeast"/>
        </w:trPr>
        <w:tc>
          <w:tcPr>
            <w:tcW w:w="6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14 қарашадағы</w:t>
            </w:r>
            <w:r>
              <w:br/>
            </w:r>
            <w:r>
              <w:rPr>
                <w:rFonts w:ascii="Times New Roman"/>
                <w:b w:val="false"/>
                <w:i w:val="false"/>
                <w:color w:val="000000"/>
                <w:sz w:val="20"/>
              </w:rPr>
              <w:t>№ 6С39-2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6С30-2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2019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5"/>
        <w:gridCol w:w="4815"/>
      </w:tblGrid>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81 372,3</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65 102,3</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дене шынықтыру және спорт бөлімі</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7 809,3</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IT-сыныптарын ашуға</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үшін оқулықтар сатып алу және жеткізуге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3 348,3</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19 890,0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Қыска мерзімдік кәсіби оқытуды іске асыруға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8 824,0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әскерлерінің Ауғанстаннан шығарылуының 30-жылдығына орай бір жолғы материалдық көмек төлеуге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бойынша көп балалы отбасыларға табысы ең төменгі күнкөріс деңгейінен аспайтын қиын өмірлік жағдай туындаған кезде біржолғы әлеуметтік көмек көрсетуге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1 818,0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8 541,0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ветеринария бөлімі</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17 403,0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16 003,0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Көше-жол жүйесінің ағымдағы жөндеуі</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сәулет, құрылыс, тұрғын үй-коммуналдық шаруашылығы, жолаушылар көлігі және автомобиль жолдары бөлімі</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16 270,0</w:t>
            </w:r>
          </w:p>
        </w:tc>
      </w:tr>
      <w:tr>
        <w:trPr>
          <w:trHeight w:val="30" w:hRule="atLeast"/>
        </w:trPr>
        <w:tc>
          <w:tcPr>
            <w:tcW w:w="7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14 қарашадағы</w:t>
            </w:r>
            <w:r>
              <w:br/>
            </w:r>
            <w:r>
              <w:rPr>
                <w:rFonts w:ascii="Times New Roman"/>
                <w:b w:val="false"/>
                <w:i w:val="false"/>
                <w:color w:val="000000"/>
                <w:sz w:val="20"/>
              </w:rPr>
              <w:t>№ 6С39-2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6С30-2 шешіміне</w:t>
            </w:r>
            <w:r>
              <w:br/>
            </w:r>
            <w:r>
              <w:rPr>
                <w:rFonts w:ascii="Times New Roman"/>
                <w:b w:val="false"/>
                <w:i w:val="false"/>
                <w:color w:val="000000"/>
                <w:sz w:val="20"/>
              </w:rPr>
              <w:t>7 қосымша</w:t>
            </w:r>
          </w:p>
        </w:tc>
      </w:tr>
    </w:tbl>
    <w:bookmarkStart w:name="z14" w:id="7"/>
    <w:p>
      <w:pPr>
        <w:spacing w:after="0"/>
        <w:ind w:left="0"/>
        <w:jc w:val="left"/>
      </w:pPr>
      <w:r>
        <w:rPr>
          <w:rFonts w:ascii="Times New Roman"/>
          <w:b/>
          <w:i w:val="false"/>
          <w:color w:val="000000"/>
        </w:rPr>
        <w:t xml:space="preserve"> 2019 жылға арналған ауыл және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4"/>
        <w:gridCol w:w="1584"/>
        <w:gridCol w:w="4924"/>
        <w:gridCol w:w="30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84257,7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84257,7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83787,0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1505"/>
        <w:gridCol w:w="1505"/>
        <w:gridCol w:w="1505"/>
        <w:gridCol w:w="1245"/>
        <w:gridCol w:w="1245"/>
        <w:gridCol w:w="1506"/>
        <w:gridCol w:w="1896"/>
      </w:tblGrid>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Абай ауылы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Алакөл ауылдық округі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Спиридоновка ауылы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Бауман ауылы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Буревестник ауылы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Жалманқұлақ ауылдық округі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Қоржынкөл ауылы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Ұзынкөл ауылдық округі</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10331,3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12470,7</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11615,7</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11615,7</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11446</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2019 жылғы 14 қарашадағы</w:t>
            </w:r>
            <w:r>
              <w:br/>
            </w:r>
            <w:r>
              <w:rPr>
                <w:rFonts w:ascii="Times New Roman"/>
                <w:b w:val="false"/>
                <w:i w:val="false"/>
                <w:color w:val="000000"/>
                <w:sz w:val="20"/>
              </w:rPr>
              <w:t>№ 6С39-2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Егіндікөл аудандық мәслихатының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6С30-2 шешіміне</w:t>
            </w:r>
            <w:r>
              <w:br/>
            </w:r>
            <w:r>
              <w:rPr>
                <w:rFonts w:ascii="Times New Roman"/>
                <w:b w:val="false"/>
                <w:i w:val="false"/>
                <w:color w:val="000000"/>
                <w:sz w:val="20"/>
              </w:rPr>
              <w:t>8 қосымша</w:t>
            </w:r>
          </w:p>
        </w:tc>
      </w:tr>
    </w:tbl>
    <w:bookmarkStart w:name="z16" w:id="8"/>
    <w:p>
      <w:pPr>
        <w:spacing w:after="0"/>
        <w:ind w:left="0"/>
        <w:jc w:val="left"/>
      </w:pPr>
      <w:r>
        <w:rPr>
          <w:rFonts w:ascii="Times New Roman"/>
          <w:b/>
          <w:i w:val="false"/>
          <w:color w:val="000000"/>
        </w:rPr>
        <w:t xml:space="preserve"> 2019 жылға жергілікті өзін-өзі басқару органдарға трансферттер сомаларын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2131"/>
        <w:gridCol w:w="8038"/>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 сома</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ауылдық округі</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ауылы</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1 549,0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ауылдық округі</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ауылы</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1 763,0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