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65a77" w14:textId="8665a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ауданы әкімдігінің 2018 жылғы 29 тамыздағы № а-9/296 "Ерейментау ауданында қоғамдық тәртіпті қамтамасыз етуге қатысатын азаматтарды көтермелеудің түрлері мен тәртібін, сондай-ақ оларға ақшалай сыйақының мөлшерін айқындау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әкімдігінің 2019 жылғы 8 ақпандағы № а-2/29 қаулысы. Ақмола облысының Әділет департаментінде 2019 жылғы 14 ақпанда № 7066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жергілікті мемлекеттік басқару және өзін-өзі басқару туралы" 2001 жылғы 23 қаңтардағы,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туралы" 2016 жылғы 6 сәуірдегі Қазақстан Республикасының Заңдарына сәйкес Ерейментау ауданының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Ерейментау ауданы әкімдігінің "Ерейментау ауданында қоғамдық тәртіпті қамтамасыз етуге қатысатын азаматтарды көтермелеудің түрлері мен тәртібін, сондай-ақ оларға ақшалай сыйақының мөлшерін айқындау туралы" 2018 жылғы 29 тамыздағы № а-9/296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6788 тіркелді, 2018 жылғы 26 қыркүйектегі Қазақстан Республикасы нормативтiк құқықтық актiлерiнiң электрондық түрдегі эталондық бақылау банкiнде жарияланды)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 орынбасарының міндетін атқарушы Ә.О.Айтпаевқа жүктелсін.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Ішкі істер министрлігі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Ақмола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полиция департаменті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полиция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