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38f7" w14:textId="9333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мәслихаттың 2018 жылғы 25 желтоқсандағы № 6С-34/4-18 "2019-2021 жылдарға арналған Ерейментау қаласының, Еркіншілік, Тайбай және Торғай ауылдық округтерінің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2019 жылғы 29 наурыздағы № 6С-37/6-19 шешімі. Ақмола облысының Әділет департаментінде 2019 жылғы 9 сәуірде № 7125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"2019-2021 жылдарға арналған Ерейментау қаласының, Еркіншілік, Тайбай және Торғай ауылдық округтерінің бюджеттері туралы" 2018 жылғы 25 желтоқсандағы № 6С-34/4-18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6993 болып тіркелген, 2019 жылғы 10 қаңтарда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Ерейментау қаласының бюджеті тиісінше 1, 2 және 3 қосымшаларға сәйкес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87 651,0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2019-2021 жылдарға арналған Еркіншілік ауылдық округінің бюджетін тиісінше 4, 5 және 6 қосымшаларына сәйкес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2019-2021 жылдарға арналған Тайбай ауылдық округінің бюджетін тиісінше 7, 8 және 9 қосымшаларына сәйкес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25 661,0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21 461,0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2019-2021 жылдарға арналған Торғай ауылдық округінің бюджетін тиісінше 10, 11 және 12 қосымшаларына сәйкес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5-2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арналған Ерейментау қаласының, Еркіншілік, Тайбай және Торғай ауылдық округтерінің бюджеттерінде 13 қосымшасына сәйкес республикалық бюджеттен нысаналы трансферттер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2019 жылға арналған Ерейментау қаласының бюджетіне 14 қосымшасына сәйкес аудандық бюджеттен нысаналы трансферттер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Ерейментау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Еркіншілік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Тайбай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2 290,0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Торғай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2 040,0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мен ауылдық округтердің бюджеттеріне 2019 жылға арналған республикалық бюджеттен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0"/>
        <w:gridCol w:w="4370"/>
      </w:tblGrid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қаласының бюджетіне 2019 жылға арналған аудандық бюджеттен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8705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тегін алып баруды ұйымдастыру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