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d318" w14:textId="d93d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2018 жылғы 25 желтоқсандағы № С-34/2 "2019-2021 жылдарға арналған Степняк қаласының және Макинка ауылдық округінің бюджеттері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2019 жылғы 26 сәуірдегі № С-38/3 шешімі. Ақмола облысының Әділет департаментінде 2019 жылғы 30 сәуірде № 7156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"2019 - 2021 жылдарға арналған Степняк қаласының және Макинка ауылдық округінің бюджеттері туралы" 2018 жылғы 25 желтоқсандағы № С-34/2 (Нормативтік құқықтық актілерді мемлекеттік тіркеу тізілімінде № 7025 тіркелген, 2019 жылғы 11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2019 - 2021 жылдарға арналған Степняк қаласының және Макинка ауылдық округінің бюджеттері бекітілсін,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Степняк қаласы бойынша осы шешімнің 1, 2 және 3-қосымшаларға сәйкес, оның ішінде 2019 жылға келесі көлемдерде: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60 393,8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15 319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салықтан тыс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түсуі – 45 074,8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61 587,1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қаржылық активтермен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(профицит) – 1 193,3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(профицитті пайдалану) қаржыландыру – 1 193,3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Макинка ауылдық округі бойынша осы шешімнің 4, 5 және 6- қосымшаларына сәйкес, оның ішінде 2019 жылға келесі көлемдерде: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36 530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салықтан тыс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түсуі – 31 124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қаржылық активтермен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(профицитті пайдалану) қаржыландыру – 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3-1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2019 жылға арналған Степняк қаласының және Макинка ауылдық округінің бюджеттің шығыстарының құрамында 7-қосымшаға сәйкес аудандық бюджеттен нысаналы трансферттердің қарастырылғаны ескерілсін.";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3-2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2019 жылға арналған аудандық бюджетте 2019 жылдың 1 қаңтарына жинақталған 1 193,3 мың теңге сомасындағы бюджеттік қаражаттардың бос қалдықтары пайдаланылатыны ескерілсін.";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көрсетілген шешім </w:t>
      </w:r>
      <w:r>
        <w:rPr>
          <w:rFonts w:ascii="Times New Roman"/>
          <w:b w:val="false"/>
          <w:i w:val="false"/>
          <w:color w:val="000000"/>
          <w:sz w:val="28"/>
        </w:rPr>
        <w:t>7-қосымшамен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Г.Куртабиева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Біржан сал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Степняк қаласының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4434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60393,8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45074,8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45074,8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Макинка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аудандық бюджеттен берілетін</w:t>
      </w:r>
      <w:r>
        <w:br/>
      </w:r>
      <w:r>
        <w:rPr>
          <w:rFonts w:ascii="Times New Roman"/>
          <w:b/>
          <w:i w:val="false"/>
          <w:color w:val="000000"/>
        </w:rPr>
        <w:t>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7"/>
        <w:gridCol w:w="4573"/>
      </w:tblGrid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25787,8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25787,8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Степняк қаласы әкімінің аппаратына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24134,8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қаласындағы Симов Гирей, Сәкен Сейфуллин, Жақан Сыздықов көшелеріндегі жарықтандыру құрылғысына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5847,5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қаласындағы Кенесары көшесіндегі жарықтандыру құрылғысына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5394,5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қаласындағы Первомайская көшесіндегі жарықтандыру құрылғысына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2850,8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қаласындағы Шокан Уәлиханов көшесіндегі жарықтандыру құрылғысына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ақын-импровизатордың зират аумағын абаттандыру үшін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ауылдық округі әкімінің аппараты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