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508f" w14:textId="a245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2019 жылғы 22 шілдедегі № а-7/161 қаулысы. Ақмола облысының Әділет департаментінде 2019 жылғы 31 шілдеде № 7303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аталған мәселеге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009"/>
        <w:gridCol w:w="2603"/>
        <w:gridCol w:w="548"/>
        <w:gridCol w:w="2952"/>
        <w:gridCol w:w="2953"/>
      </w:tblGrid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балабақшасы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"Әйгөлек" балабақшасы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балабақшасы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27"/>
        <w:gridCol w:w="2219"/>
        <w:gridCol w:w="1509"/>
        <w:gridCol w:w="1510"/>
        <w:gridCol w:w="1793"/>
        <w:gridCol w:w="227"/>
        <w:gridCol w:w="1794"/>
        <w:gridCol w:w="1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бір айға арналған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толық күн болатын мектеп жанындағы шағын орталық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13 468,2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