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677f7" w14:textId="2d677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аудандық бюджет туралы</w:t>
      </w:r>
    </w:p>
    <w:p>
      <w:pPr>
        <w:spacing w:after="0"/>
        <w:ind w:left="0"/>
        <w:jc w:val="both"/>
      </w:pPr>
      <w:r>
        <w:rPr>
          <w:rFonts w:ascii="Times New Roman"/>
          <w:b w:val="false"/>
          <w:i w:val="false"/>
          <w:color w:val="000000"/>
          <w:sz w:val="28"/>
        </w:rPr>
        <w:t>Ақмола облысы Жарқайың аудандық мәслихатының 2019 жылғы 24 желтоқсандағы № 6С-47/2 шешімі. Ақмола облысының Әділет департаментінде 2020 жылғы 14 қаңтарда № 7628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Жарқайың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2020-2022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2020 жылға келесі көлемдерде бекітілсін:</w:t>
      </w:r>
    </w:p>
    <w:bookmarkEnd w:id="1"/>
    <w:p>
      <w:pPr>
        <w:spacing w:after="0"/>
        <w:ind w:left="0"/>
        <w:jc w:val="both"/>
      </w:pPr>
      <w:r>
        <w:rPr>
          <w:rFonts w:ascii="Times New Roman"/>
          <w:b w:val="false"/>
          <w:i w:val="false"/>
          <w:color w:val="000000"/>
          <w:sz w:val="28"/>
        </w:rPr>
        <w:t>
      1) кірістер - 4 274 165,3 мың теңге, оның ішінде:</w:t>
      </w:r>
    </w:p>
    <w:p>
      <w:pPr>
        <w:spacing w:after="0"/>
        <w:ind w:left="0"/>
        <w:jc w:val="both"/>
      </w:pPr>
      <w:r>
        <w:rPr>
          <w:rFonts w:ascii="Times New Roman"/>
          <w:b w:val="false"/>
          <w:i w:val="false"/>
          <w:color w:val="000000"/>
          <w:sz w:val="28"/>
        </w:rPr>
        <w:t>
      салықтық түсімдер - 730066,7 мың теңге;</w:t>
      </w:r>
    </w:p>
    <w:p>
      <w:pPr>
        <w:spacing w:after="0"/>
        <w:ind w:left="0"/>
        <w:jc w:val="both"/>
      </w:pPr>
      <w:r>
        <w:rPr>
          <w:rFonts w:ascii="Times New Roman"/>
          <w:b w:val="false"/>
          <w:i w:val="false"/>
          <w:color w:val="000000"/>
          <w:sz w:val="28"/>
        </w:rPr>
        <w:t>
      салықтық емес түсімдер - 11773,6 мың теңге;</w:t>
      </w:r>
    </w:p>
    <w:p>
      <w:pPr>
        <w:spacing w:after="0"/>
        <w:ind w:left="0"/>
        <w:jc w:val="both"/>
      </w:pPr>
      <w:r>
        <w:rPr>
          <w:rFonts w:ascii="Times New Roman"/>
          <w:b w:val="false"/>
          <w:i w:val="false"/>
          <w:color w:val="000000"/>
          <w:sz w:val="28"/>
        </w:rPr>
        <w:t>
      негізгі капиталды сатудан түсетін түсімдер - 37539,0 мың теңге;</w:t>
      </w:r>
    </w:p>
    <w:p>
      <w:pPr>
        <w:spacing w:after="0"/>
        <w:ind w:left="0"/>
        <w:jc w:val="both"/>
      </w:pPr>
      <w:r>
        <w:rPr>
          <w:rFonts w:ascii="Times New Roman"/>
          <w:b w:val="false"/>
          <w:i w:val="false"/>
          <w:color w:val="000000"/>
          <w:sz w:val="28"/>
        </w:rPr>
        <w:t>
      трансферттер түсімі - 3 494 786,0 мың теңге;</w:t>
      </w:r>
    </w:p>
    <w:p>
      <w:pPr>
        <w:spacing w:after="0"/>
        <w:ind w:left="0"/>
        <w:jc w:val="both"/>
      </w:pPr>
      <w:r>
        <w:rPr>
          <w:rFonts w:ascii="Times New Roman"/>
          <w:b w:val="false"/>
          <w:i w:val="false"/>
          <w:color w:val="000000"/>
          <w:sz w:val="28"/>
        </w:rPr>
        <w:t>
      2) шығындар - 4 893 494,8 мың теңге;</w:t>
      </w:r>
    </w:p>
    <w:p>
      <w:pPr>
        <w:spacing w:after="0"/>
        <w:ind w:left="0"/>
        <w:jc w:val="both"/>
      </w:pPr>
      <w:r>
        <w:rPr>
          <w:rFonts w:ascii="Times New Roman"/>
          <w:b w:val="false"/>
          <w:i w:val="false"/>
          <w:color w:val="000000"/>
          <w:sz w:val="28"/>
        </w:rPr>
        <w:t>
      3) таза бюджеттік кредиттеу - 782,7 мың теңге, оның ішінде:</w:t>
      </w:r>
    </w:p>
    <w:p>
      <w:pPr>
        <w:spacing w:after="0"/>
        <w:ind w:left="0"/>
        <w:jc w:val="both"/>
      </w:pPr>
      <w:r>
        <w:rPr>
          <w:rFonts w:ascii="Times New Roman"/>
          <w:b w:val="false"/>
          <w:i w:val="false"/>
          <w:color w:val="000000"/>
          <w:sz w:val="28"/>
        </w:rPr>
        <w:t>
      бюджеттік кредиттер - 3808,0 мың теңге;</w:t>
      </w:r>
    </w:p>
    <w:p>
      <w:pPr>
        <w:spacing w:after="0"/>
        <w:ind w:left="0"/>
        <w:jc w:val="both"/>
      </w:pPr>
      <w:r>
        <w:rPr>
          <w:rFonts w:ascii="Times New Roman"/>
          <w:b w:val="false"/>
          <w:i w:val="false"/>
          <w:color w:val="000000"/>
          <w:sz w:val="28"/>
        </w:rPr>
        <w:t>
      бюджеттік кредиттерді өтеу - 3025,3 мың теңге;</w:t>
      </w:r>
    </w:p>
    <w:p>
      <w:pPr>
        <w:spacing w:after="0"/>
        <w:ind w:left="0"/>
        <w:jc w:val="both"/>
      </w:pPr>
      <w:r>
        <w:rPr>
          <w:rFonts w:ascii="Times New Roman"/>
          <w:b w:val="false"/>
          <w:i w:val="false"/>
          <w:color w:val="000000"/>
          <w:sz w:val="28"/>
        </w:rPr>
        <w:t>
      4) қаржы активтерімен операциялар бойынша сальдо - 68462,3 мың теңге, оның ішінде:</w:t>
      </w:r>
    </w:p>
    <w:p>
      <w:pPr>
        <w:spacing w:after="0"/>
        <w:ind w:left="0"/>
        <w:jc w:val="both"/>
      </w:pPr>
      <w:r>
        <w:rPr>
          <w:rFonts w:ascii="Times New Roman"/>
          <w:b w:val="false"/>
          <w:i w:val="false"/>
          <w:color w:val="000000"/>
          <w:sz w:val="28"/>
        </w:rPr>
        <w:t>
      қаржы активтерін сатып алу - 68462,3 мың теңге;</w:t>
      </w:r>
    </w:p>
    <w:p>
      <w:pPr>
        <w:spacing w:after="0"/>
        <w:ind w:left="0"/>
        <w:jc w:val="both"/>
      </w:pPr>
      <w:r>
        <w:rPr>
          <w:rFonts w:ascii="Times New Roman"/>
          <w:b w:val="false"/>
          <w:i w:val="false"/>
          <w:color w:val="000000"/>
          <w:sz w:val="28"/>
        </w:rPr>
        <w:t>
      5) бюджет тапшылығы (профициті) - -688574,5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- 688574,5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Жарқайың аудандық мәслихатының 20.12.2020 </w:t>
      </w:r>
      <w:r>
        <w:rPr>
          <w:rFonts w:ascii="Times New Roman"/>
          <w:b w:val="false"/>
          <w:i w:val="false"/>
          <w:color w:val="000000"/>
          <w:sz w:val="28"/>
        </w:rPr>
        <w:t>№ 6С-65/2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2020 жылға арналған аудандық бюджеттен берілетін Державин қаласы, ауылдық округтер мен ауылдар бюджеттеріне 204556,0 мың теңге сомасында бюджеттік субвенциялар қарастырылғаны ескерілсін, оның ішінде:</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9"/>
        <w:gridCol w:w="10241"/>
      </w:tblGrid>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Державин қаласына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18136,0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 ауылдық округіне</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13763,0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Костычево ауылдық округіне</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Нахимов ауылдық округіне</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Отрадный ауылдық округіне</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12387,0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Жаңадала ауылдық округіне</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20492,0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10234,0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Далабай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9946,0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10555,0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Пятигор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11216,0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9120,0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8858,0 мың теңге;</w:t>
            </w:r>
          </w:p>
        </w:tc>
      </w:tr>
      <w:tr>
        <w:trPr>
          <w:trHeight w:val="30" w:hRule="atLeast"/>
        </w:trPr>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Шойындыкөл ауылына</w:t>
            </w:r>
          </w:p>
        </w:tc>
        <w:tc>
          <w:tcPr>
            <w:tcW w:w="10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10635,0 мың теңге.</w:t>
            </w:r>
          </w:p>
        </w:tc>
      </w:tr>
    </w:tbl>
    <w:bookmarkStart w:name="z4" w:id="3"/>
    <w:p>
      <w:pPr>
        <w:spacing w:after="0"/>
        <w:ind w:left="0"/>
        <w:jc w:val="both"/>
      </w:pPr>
      <w:r>
        <w:rPr>
          <w:rFonts w:ascii="Times New Roman"/>
          <w:b w:val="false"/>
          <w:i w:val="false"/>
          <w:color w:val="000000"/>
          <w:sz w:val="28"/>
        </w:rPr>
        <w:t>
      3. 2020 жылға арналған ауылдық округтер мен ауылдар бюджеттерінің шығыстар құрамында бюджеттік атқару есебінің бірыңғай ақпараттық алаңын енгізуге төменгі тұрған бюджеттерге берілетін ағымдағы нысаналы трансферттер 5600,0 мың теңге сомасында қарастырылғаны ескерілсін, оның ішінде:</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9771"/>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Уәлихан ауылдық округіне</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Костычево ауылдық округіне</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Нахимов ауылдық округіне</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Отрадный ауылдық округіне</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Жаңадала ауылдық округіне</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Далабай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Пятигор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Үшқарасу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Шойындыкөл ауылына</w:t>
            </w:r>
          </w:p>
        </w:tc>
        <w:tc>
          <w:tcPr>
            <w:tcW w:w="9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 мың теңге.</w:t>
            </w:r>
          </w:p>
        </w:tc>
      </w:tr>
    </w:tbl>
    <w:bookmarkStart w:name="z5" w:id="4"/>
    <w:p>
      <w:pPr>
        <w:spacing w:after="0"/>
        <w:ind w:left="0"/>
        <w:jc w:val="both"/>
      </w:pPr>
      <w:r>
        <w:rPr>
          <w:rFonts w:ascii="Times New Roman"/>
          <w:b w:val="false"/>
          <w:i w:val="false"/>
          <w:color w:val="000000"/>
          <w:sz w:val="28"/>
        </w:rPr>
        <w:t xml:space="preserve">
      4. 2020 жылға арналған аудандық бюджеттің шығыстар құрамында республикалық бюджеттен нысаналы трансферттер мен бюджеттік кредиттер </w:t>
      </w:r>
      <w:r>
        <w:rPr>
          <w:rFonts w:ascii="Times New Roman"/>
          <w:b w:val="false"/>
          <w:i w:val="false"/>
          <w:color w:val="000000"/>
          <w:sz w:val="28"/>
        </w:rPr>
        <w:t>4 қосымшаға</w:t>
      </w:r>
      <w:r>
        <w:rPr>
          <w:rFonts w:ascii="Times New Roman"/>
          <w:b w:val="false"/>
          <w:i w:val="false"/>
          <w:color w:val="000000"/>
          <w:sz w:val="28"/>
        </w:rPr>
        <w:t xml:space="preserve"> сәйкес қарастырылғаны ескерілсін.</w:t>
      </w:r>
    </w:p>
    <w:bookmarkEnd w:id="4"/>
    <w:p>
      <w:pPr>
        <w:spacing w:after="0"/>
        <w:ind w:left="0"/>
        <w:jc w:val="both"/>
      </w:pPr>
      <w:r>
        <w:rPr>
          <w:rFonts w:ascii="Times New Roman"/>
          <w:b w:val="false"/>
          <w:i w:val="false"/>
          <w:color w:val="000000"/>
          <w:sz w:val="28"/>
        </w:rPr>
        <w:t>
      Көрсетілген нысаналы трансферттердің сомасын бөлу Жарқайың ауданы әкімдігінің қаулысымен белгіленеді.</w:t>
      </w:r>
    </w:p>
    <w:bookmarkStart w:name="z6" w:id="5"/>
    <w:p>
      <w:pPr>
        <w:spacing w:after="0"/>
        <w:ind w:left="0"/>
        <w:jc w:val="both"/>
      </w:pPr>
      <w:r>
        <w:rPr>
          <w:rFonts w:ascii="Times New Roman"/>
          <w:b w:val="false"/>
          <w:i w:val="false"/>
          <w:color w:val="000000"/>
          <w:sz w:val="28"/>
        </w:rPr>
        <w:t xml:space="preserve">
      5. 2020 жылға арналған аудандық бюджеттің шығыстар құрамында облыстық бюджеттен нысаналы трансферттер </w:t>
      </w:r>
      <w:r>
        <w:rPr>
          <w:rFonts w:ascii="Times New Roman"/>
          <w:b w:val="false"/>
          <w:i w:val="false"/>
          <w:color w:val="000000"/>
          <w:sz w:val="28"/>
        </w:rPr>
        <w:t>5 қосымшаға</w:t>
      </w:r>
      <w:r>
        <w:rPr>
          <w:rFonts w:ascii="Times New Roman"/>
          <w:b w:val="false"/>
          <w:i w:val="false"/>
          <w:color w:val="000000"/>
          <w:sz w:val="28"/>
        </w:rPr>
        <w:t xml:space="preserve"> сәйкес қарастырылғаны ескерілсін.</w:t>
      </w:r>
    </w:p>
    <w:bookmarkEnd w:id="5"/>
    <w:p>
      <w:pPr>
        <w:spacing w:after="0"/>
        <w:ind w:left="0"/>
        <w:jc w:val="both"/>
      </w:pPr>
      <w:r>
        <w:rPr>
          <w:rFonts w:ascii="Times New Roman"/>
          <w:b w:val="false"/>
          <w:i w:val="false"/>
          <w:color w:val="000000"/>
          <w:sz w:val="28"/>
        </w:rPr>
        <w:t>
      Көрсетілген нысаналы трансферттердің сомасын бөлу Жарқайың ауданы әкімдігінің қаулысымен белгіленеді.</w:t>
      </w:r>
    </w:p>
    <w:bookmarkStart w:name="z7" w:id="6"/>
    <w:p>
      <w:pPr>
        <w:spacing w:after="0"/>
        <w:ind w:left="0"/>
        <w:jc w:val="both"/>
      </w:pPr>
      <w:r>
        <w:rPr>
          <w:rFonts w:ascii="Times New Roman"/>
          <w:b w:val="false"/>
          <w:i w:val="false"/>
          <w:color w:val="000000"/>
          <w:sz w:val="28"/>
        </w:rPr>
        <w:t>
      6. 2020 жылға арналған аудандық бюджетте республикалық бюджетке бюджеттік кредиттерді өтеу 2587,0 мың теңге сомасында қарастырылғаны ескерілсін.</w:t>
      </w:r>
    </w:p>
    <w:bookmarkEnd w:id="6"/>
    <w:bookmarkStart w:name="z8" w:id="7"/>
    <w:p>
      <w:pPr>
        <w:spacing w:after="0"/>
        <w:ind w:left="0"/>
        <w:jc w:val="both"/>
      </w:pPr>
      <w:r>
        <w:rPr>
          <w:rFonts w:ascii="Times New Roman"/>
          <w:b w:val="false"/>
          <w:i w:val="false"/>
          <w:color w:val="000000"/>
          <w:sz w:val="28"/>
        </w:rPr>
        <w:t>
      7. 2020 жылға арналған ауданның жергілікті атқарушы органының резерві 7380,9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Жарқайың аудандық мәслихатының 09.11.2020 </w:t>
      </w:r>
      <w:r>
        <w:rPr>
          <w:rFonts w:ascii="Times New Roman"/>
          <w:b w:val="false"/>
          <w:i w:val="false"/>
          <w:color w:val="000000"/>
          <w:sz w:val="28"/>
        </w:rPr>
        <w:t>№ 6С-61/2</w:t>
      </w:r>
      <w:r>
        <w:rPr>
          <w:rFonts w:ascii="Times New Roman"/>
          <w:b w:val="false"/>
          <w:i w:val="false"/>
          <w:color w:val="ff0000"/>
          <w:sz w:val="28"/>
        </w:rPr>
        <w:t xml:space="preserve"> (01.01.2020 бастап қолданысқа енгізіледі)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2020 жылға арналған аудандық бюджеттің атқарылу процесінде секвестрлеуге жатпайтын аудандық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9. Осы шешім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r>
              <w:br/>
            </w:r>
            <w:r>
              <w:rPr>
                <w:rFonts w:ascii="Times New Roman"/>
                <w:b w:val="false"/>
                <w:i/>
                <w:color w:val="000000"/>
                <w:sz w:val="20"/>
              </w:rPr>
              <w:t>мәслихат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А.Жунусов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У.Ахметова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1 қосымша</w:t>
            </w:r>
          </w:p>
        </w:tc>
      </w:tr>
    </w:tbl>
    <w:bookmarkStart w:name="z12" w:id="10"/>
    <w:p>
      <w:pPr>
        <w:spacing w:after="0"/>
        <w:ind w:left="0"/>
        <w:jc w:val="left"/>
      </w:pPr>
      <w:r>
        <w:rPr>
          <w:rFonts w:ascii="Times New Roman"/>
          <w:b/>
          <w:i w:val="false"/>
          <w:color w:val="000000"/>
        </w:rPr>
        <w:t xml:space="preserve"> 2020 жылға арналған аудандық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Ақмола облысы Жарқайың аудандық мәслихатының 20.12.2020 </w:t>
      </w:r>
      <w:r>
        <w:rPr>
          <w:rFonts w:ascii="Times New Roman"/>
          <w:b w:val="false"/>
          <w:i w:val="false"/>
          <w:color w:val="ff0000"/>
          <w:sz w:val="28"/>
        </w:rPr>
        <w:t>№ 6С-65/2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rPr>
                <w:rFonts w:ascii="Times New Roman"/>
                <w:b w:val="false"/>
                <w:i w:val="false"/>
                <w:color w:val="000000"/>
                <w:sz w:val="20"/>
              </w:rPr>
              <w:t xml:space="preserve"> </w:t>
            </w:r>
            <w:r>
              <w:rPr>
                <w:rFonts w:ascii="Times New Roman"/>
                <w:b/>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4274165,3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730066,7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228282,0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92036,0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360940,7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360940,7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11773,6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3494786,0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3494786,0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3494786,0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4893494,8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309478,4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20508,7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142750,9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116476,7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42438,7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3090770,4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3031816,3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1936934,6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274915,3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26728,4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72583,1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627991,4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58804,1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209958,6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207858,6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613818,6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263748,5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33508,5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350070,1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181544,4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объектілеріне техникалық паспорттар дайындау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373880,6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300636,4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94844,9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53493,8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7236,9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31139,5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26641,4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10716,4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активтерiн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-688574,5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688574,5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636225,6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636225,6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636225,6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55374,2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55374,2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2 қосымша</w:t>
            </w:r>
          </w:p>
        </w:tc>
      </w:tr>
    </w:tbl>
    <w:bookmarkStart w:name="z14" w:id="11"/>
    <w:p>
      <w:pPr>
        <w:spacing w:after="0"/>
        <w:ind w:left="0"/>
        <w:jc w:val="left"/>
      </w:pPr>
      <w:r>
        <w:rPr>
          <w:rFonts w:ascii="Times New Roman"/>
          <w:b/>
          <w:i w:val="false"/>
          <w:color w:val="000000"/>
        </w:rPr>
        <w:t xml:space="preserve"> 2021 жылға арналған аудандық бюджет</w:t>
      </w:r>
    </w:p>
    <w:bookmarkEnd w:id="11"/>
    <w:p>
      <w:pPr>
        <w:spacing w:after="0"/>
        <w:ind w:left="0"/>
        <w:jc w:val="both"/>
      </w:pPr>
      <w:r>
        <w:rPr>
          <w:rFonts w:ascii="Times New Roman"/>
          <w:b w:val="false"/>
          <w:i w:val="false"/>
          <w:color w:val="ff0000"/>
          <w:sz w:val="28"/>
        </w:rPr>
        <w:t xml:space="preserve">
      Ескерту. 2-қосымша жаңа редакцияда – Ақмола облысы Жарқайың аудандық мәслихатының 16.04.2020 </w:t>
      </w:r>
      <w:r>
        <w:rPr>
          <w:rFonts w:ascii="Times New Roman"/>
          <w:b w:val="false"/>
          <w:i w:val="false"/>
          <w:color w:val="ff0000"/>
          <w:sz w:val="28"/>
        </w:rPr>
        <w:t>№ 6С-52/2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2838654,0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487645,0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307166,0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307166,0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2298952,0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2298952,0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2298952,0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2838654,0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1854746,0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1325263,0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245984,0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83591,0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3 қосымша</w:t>
            </w:r>
          </w:p>
        </w:tc>
      </w:tr>
    </w:tbl>
    <w:bookmarkStart w:name="z16" w:id="12"/>
    <w:p>
      <w:pPr>
        <w:spacing w:after="0"/>
        <w:ind w:left="0"/>
        <w:jc w:val="left"/>
      </w:pPr>
      <w:r>
        <w:rPr>
          <w:rFonts w:ascii="Times New Roman"/>
          <w:b/>
          <w:i w:val="false"/>
          <w:color w:val="000000"/>
        </w:rPr>
        <w:t xml:space="preserve"> 2022 жылға арналған аудандық бюджет</w:t>
      </w:r>
    </w:p>
    <w:bookmarkEnd w:id="12"/>
    <w:p>
      <w:pPr>
        <w:spacing w:after="0"/>
        <w:ind w:left="0"/>
        <w:jc w:val="both"/>
      </w:pPr>
      <w:r>
        <w:rPr>
          <w:rFonts w:ascii="Times New Roman"/>
          <w:b w:val="false"/>
          <w:i w:val="false"/>
          <w:color w:val="ff0000"/>
          <w:sz w:val="28"/>
        </w:rPr>
        <w:t xml:space="preserve">
      Ескерту. 3-қосымша жаңа редакцияда – Ақмола облысы Жарқайың аудандық мәслихатының 16.04.2020 </w:t>
      </w:r>
      <w:r>
        <w:rPr>
          <w:rFonts w:ascii="Times New Roman"/>
          <w:b w:val="false"/>
          <w:i w:val="false"/>
          <w:color w:val="ff0000"/>
          <w:sz w:val="28"/>
        </w:rPr>
        <w:t>№ 6С-52/2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941"/>
        <w:gridCol w:w="607"/>
        <w:gridCol w:w="7017"/>
        <w:gridCol w:w="3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2848226,0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511533,0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323836,0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323836,0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99546,0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37350,0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32063,0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2282555,0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2282555,0</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2282555,0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мың теңге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2848226,0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1867899,0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1819147,0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1335727,0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оқу-әдістемелік кешендерді сатып алу және жеткiзу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ұйымдарында мемлекеттік білім беру тапсырысын іске асыруға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98733,0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140929,0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аймақтарға бөлу жөнiндегi жұмыстарды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маңызы бар қалалық (ауылдық), қала маңындағы және ауданішілік қатынастар бойынша жолаушылар тасымалдарын субсидиялау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Субвенциялар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бюджеттiк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4 қосымша</w:t>
            </w:r>
          </w:p>
        </w:tc>
      </w:tr>
    </w:tbl>
    <w:bookmarkStart w:name="z18" w:id="13"/>
    <w:p>
      <w:pPr>
        <w:spacing w:after="0"/>
        <w:ind w:left="0"/>
        <w:jc w:val="left"/>
      </w:pPr>
      <w:r>
        <w:rPr>
          <w:rFonts w:ascii="Times New Roman"/>
          <w:b/>
          <w:i w:val="false"/>
          <w:color w:val="000000"/>
        </w:rPr>
        <w:t xml:space="preserve"> 2020 жылға арналған республикалық бюджеттен нысаналы трансферттер мен бюджеттік кредиттер</w:t>
      </w:r>
    </w:p>
    <w:bookmarkEnd w:id="13"/>
    <w:p>
      <w:pPr>
        <w:spacing w:after="0"/>
        <w:ind w:left="0"/>
        <w:jc w:val="both"/>
      </w:pPr>
      <w:r>
        <w:rPr>
          <w:rFonts w:ascii="Times New Roman"/>
          <w:b w:val="false"/>
          <w:i w:val="false"/>
          <w:color w:val="ff0000"/>
          <w:sz w:val="28"/>
        </w:rPr>
        <w:t xml:space="preserve">
      Ескерту. 4-қосымша жаңа редакцияда – Ақмола облысы Жарқайың аудандық мәслихатының 20.12.2020 </w:t>
      </w:r>
      <w:r>
        <w:rPr>
          <w:rFonts w:ascii="Times New Roman"/>
          <w:b w:val="false"/>
          <w:i w:val="false"/>
          <w:color w:val="ff0000"/>
          <w:sz w:val="28"/>
        </w:rPr>
        <w:t>№ 6С-65/2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2"/>
        <w:gridCol w:w="4948"/>
      </w:tblGrid>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455380,6</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451572,6</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бiлiм бөлімі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326575,0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 педагогтерінің еңбегіне ақы төлеуді ұлғайтуға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28519,0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жан басына шаққандағы қаржыландыруды сынақтан өткізуге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20472,0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 педагогтерінің еңбегіне ақы төлеуді ұлғайтуға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190977,0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білім беру ұйымдарының педагогтеріне біліктілік санаты үшін қосымша ақы төлеуге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86607,0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дене шынықтыру және спорт бөлімі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мемлекеттік орта және қосымша білім беру ұйымдары педагогтерінің еңбекақысын ұлғайтуға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85393,2</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33560,2</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орналастыруға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16545,0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31623,0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халықты әлеуметтік қорғау ұйымдарында арнаулы әлеуметтік қызмет көрсететін жұмыскерлердің жалақысына қосымша ақылар белгілеуге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міндетті гигиеналық құралдармен қамтамасыз ету нормаларын ұлғайтуға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көмекші (компенсаторлық) құралдар тізбесін кеңейтуге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өтеуге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22980,0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мәдениет және тілдерді дамыту бөлімі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13022,4</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13022,4</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экономика және қаржы бөлімі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w:t>
            </w:r>
          </w:p>
        </w:tc>
      </w:tr>
      <w:tr>
        <w:trPr>
          <w:trHeight w:val="30" w:hRule="atLeast"/>
        </w:trPr>
        <w:tc>
          <w:tcPr>
            <w:tcW w:w="7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 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5 қосымша</w:t>
            </w:r>
          </w:p>
        </w:tc>
      </w:tr>
    </w:tbl>
    <w:bookmarkStart w:name="z20" w:id="14"/>
    <w:p>
      <w:pPr>
        <w:spacing w:after="0"/>
        <w:ind w:left="0"/>
        <w:jc w:val="left"/>
      </w:pPr>
      <w:r>
        <w:rPr>
          <w:rFonts w:ascii="Times New Roman"/>
          <w:b/>
          <w:i w:val="false"/>
          <w:color w:val="000000"/>
        </w:rPr>
        <w:t xml:space="preserve"> 2020 жылға арналған облыстық бюджеттен нысаналы трансферттер</w:t>
      </w:r>
    </w:p>
    <w:bookmarkEnd w:id="14"/>
    <w:p>
      <w:pPr>
        <w:spacing w:after="0"/>
        <w:ind w:left="0"/>
        <w:jc w:val="both"/>
      </w:pPr>
      <w:r>
        <w:rPr>
          <w:rFonts w:ascii="Times New Roman"/>
          <w:b w:val="false"/>
          <w:i w:val="false"/>
          <w:color w:val="ff0000"/>
          <w:sz w:val="28"/>
        </w:rPr>
        <w:t xml:space="preserve">
      Ескерту. 5-қосымша жаңа редакцияда – Ақмола облысы Жарқайың аудандық мәслихатының 20.12.2020 </w:t>
      </w:r>
      <w:r>
        <w:rPr>
          <w:rFonts w:ascii="Times New Roman"/>
          <w:b w:val="false"/>
          <w:i w:val="false"/>
          <w:color w:val="ff0000"/>
          <w:sz w:val="28"/>
        </w:rPr>
        <w:t>№ 6С-65/2</w:t>
      </w:r>
      <w:r>
        <w:rPr>
          <w:rFonts w:ascii="Times New Roman"/>
          <w:b w:val="false"/>
          <w:i w:val="false"/>
          <w:color w:val="ff0000"/>
          <w:sz w:val="28"/>
        </w:rPr>
        <w:t xml:space="preserve"> (01.01.2020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8"/>
        <w:gridCol w:w="4582"/>
      </w:tblGrid>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 мың теңге</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700596,4</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403995,6</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экономика және қаржы бөлімі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атқару есебінің бірыңғай ақпараттық алаңын енгізуге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бiлiм бөлімі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284147,7</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мектептерде ІТ-сыныптарын ашуға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ыстық тамақпен қамтамасыз етуге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999,8</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оқушыларын ыстық тамақпен қамтамасыз етуге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1938,9</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отбасынан шыққан мектеп оқушыларын мектеп формасымен және кеңсе тауарларымен қамтамасыз етуге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1031,5</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пен тіршілік дағдыларын қалыптастыру және кәмелетке толмаған жасөспірімдер арасында өзіне-өзі қол жұмсаудың алдын алу" бағдарламасын енгізуге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мектептерге компьютерлерді сатып алуға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ресурстық орталықтарды жарақтандыруға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935,3</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білім беру ұйымдарының педагог қызметкерлердің 42 күнтізбелік күнге ұзақтығы 56 күнге дейін жыл сайынғы ақылы еңбек демалысын ұлғайтуға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2895,4</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білім беру мазмұн жағдайында бастауыш, негізгі және жалпы орта білімнің оқу бағдарламаларын іске асыратын білім беру ұйымдарының мұғалімдеріне қосымша ақы төлеуге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196290,0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педагог-психологтарына лауазымдық жалақысы мөлшерін ұлғайтуға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жаратылыстану-математикалық бағыттағы пәндерді ағылшын тілінде оқытқаны үшін қосымша ақы төлеуге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бар мұғалімдерге қосымша ақы төлеуге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мұғалімдерге тәлімгерлік үшін мұғалімдерге қосымша ақы төлеуге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ұйымдарының қызметкерлеріне сынып жетекшілігі үшін қосымша ақыны ұлғайтуға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және жалпы орта білім беру қызметкерлеріне дәптер мен жазба жұмыстарын тексергені үшін қосымша ақыны ұлғайтуға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ұйымдарының педагог қызметкерлердің 42 күнтізбелік күнге ұзақтығы 56 күнге дейін жыл сайынғы ақылы еңбек демалысын ұлғайтуға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кабинеттерді сатып алуға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объектілері үшін блокты-модульдік қазандық сатып алуға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30340,8</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 үшін мектеп автобустарын сатып алуға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жұмыспен қамту және әлеуметтік бағдарламалар бөлімі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 дамытуға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мерзімдік кәсіби оқытуды іске асыруға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орталықтарына әлеуметтік жұмыс жөніндегі консультанттар мен ассистенттерді енгізуге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7467,0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төлеміне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аясында арнайы әлеуметтік қызмет көрсетуге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аналар мен көпбалалы отбасылардан шыққан балалардың жеңілдікпен жол жүруді қамтамасыз етуге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соғысындағы Жеңістің 75-жылдығына орай бір жолғы материалдық көмекті төлеуге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89727,9</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жабдықтайтын кәсіпорындардың жылу беру мезгіліне дайындалуға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 Державин қаласының тазарту құрылыстарымен канализациялық желілердің қызмет етуі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69727,9</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трансферттерi</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296 600,8</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iшiнде:</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құрылыс, сәулет және қала құрылысы бөлімі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263138,5</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қаласының Молодежный шағын ауданындағы 60 пәтерлі тұрғын үйді (7 позиция) реконструкциялау</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230040,0</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Державин қаласының Молодежный шағын ауданындағы 60 пәтерлік тұрғын үйге (7 позиция) инженерлік жүйесін салу және абаттандыру </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33 098,5</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33462,3</w:t>
            </w:r>
          </w:p>
        </w:tc>
      </w:tr>
      <w:tr>
        <w:trPr>
          <w:trHeight w:val="30" w:hRule="atLeast"/>
        </w:trPr>
        <w:tc>
          <w:tcPr>
            <w:tcW w:w="7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"Коммунсервис" ШЖҚ МКК жарғылық капиталын ұлғайтуға</w:t>
            </w:r>
          </w:p>
        </w:tc>
        <w:tc>
          <w:tcPr>
            <w:tcW w:w="4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33462,3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Жарқайың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6С-47/2 шешіміне</w:t>
            </w:r>
            <w:r>
              <w:br/>
            </w:r>
            <w:r>
              <w:rPr>
                <w:rFonts w:ascii="Times New Roman"/>
                <w:b w:val="false"/>
                <w:i w:val="false"/>
                <w:color w:val="000000"/>
                <w:sz w:val="20"/>
              </w:rPr>
              <w:t>6 қосымша</w:t>
            </w:r>
          </w:p>
        </w:tc>
      </w:tr>
    </w:tbl>
    <w:bookmarkStart w:name="z22" w:id="15"/>
    <w:p>
      <w:pPr>
        <w:spacing w:after="0"/>
        <w:ind w:left="0"/>
        <w:jc w:val="left"/>
      </w:pPr>
      <w:r>
        <w:rPr>
          <w:rFonts w:ascii="Times New Roman"/>
          <w:b/>
          <w:i w:val="false"/>
          <w:color w:val="000000"/>
        </w:rPr>
        <w:t xml:space="preserve"> 2020 жылға арналған аудандық бюджеттің атқарылу процесінде секвестрлеуге жатпайтын аудандық бюджеттік бағдарламалардың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