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28c0" w14:textId="47e2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мәслихаттың 2013 жылғы 6 желтоқсандағы № 20-160 "Зеренді ауданының Зеренді ауылы мен ауылдық елді мекендеріндегі жер учаскелері үшін төлемақының базалық ставкаларына түзету коэффициенттерін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2019 жылғы 15 мамырдағы № 37-263 шешімі. Ақмола облысының Әділет департаментінде 2019 жылғы 16 мамырда № 7186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мәслихаттың "Зеренді ауданының Зеренді ауылы мен ауылдық елді мекендеріндегі жер учаскелері үшін төлемақының базалық ставкаларына түзету коэффициенттерін бекіту туралы" 2013 жылғы 6 желтоқсандағы № 20-160 (Нормативтік құқықтық актілерді мемлекеттік тіркеу тізілімінде № 3938 тіркелген, 2014 жылғы 17 қаңтарда "Зерделі-Зеренді", "Зерен"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И.Поздняков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ауданының ауылдық елді мекендеріндегі жер учаскелері</w:t>
      </w:r>
      <w:r>
        <w:br/>
      </w:r>
      <w:r>
        <w:rPr>
          <w:rFonts w:ascii="Times New Roman"/>
          <w:b/>
          <w:i w:val="false"/>
          <w:color w:val="000000"/>
        </w:rPr>
        <w:t>үшін төлемақының базалық ставкаларына түзету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2254"/>
        <w:gridCol w:w="8872"/>
      </w:tblGrid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коэффициенті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кварталдардың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енетін ауылдық елді мекендердің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01-160-003 Бәйтерек ауылы (Бәйтерек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01-160-045 Приречное ауылы (Приречен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01-160-047 Садовое ауылы (Садовый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01-160-001 Шағалалы ауылы (Чаглинка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Қонысбай ауылы (Қонысбай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01-160-034 Ақкөл ауылы (Ақкөл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01-160-037 Еленовка ауылы (Бұлақ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01-160-048 Симферополь ауылы (Симферополь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01-160-031,032 Алексеевка кенті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01-160-010 Викторовка ауылы (Викторовка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Гранитный кенті (Қонысбай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Мәлік Ғабдуллин ауылы (Мәлік Ғабдуллин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Серафимовка ауылы (Мәлік Ғабдуллин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01-160-003 Красный Кордон ауылы (Бәйтерек ауылдық округі)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мән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01-160-034 Ивановка ауылы (Ақкөл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01-160-008 Қарауыл Қанай би ауылы (Қанай би атындағы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01-160-032,042 Чаглинка станциясы (Алексеевка кенті)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01-160-043 Өркен ауылы (Күсеп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01-160-043 Азат ауылы (Күсеп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01-160-012 Айдабол ауылы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01-160-036 Қайынды ауылы (Ортақ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01-160-002 Троицк ауылы (Троицк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01-160-006 Айдарлы ауылы (Зеренді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01-160-044 Өзен ауылы (Күсеп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01-160-046 Заречное ауылы (Садовый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01-160-033 Бірлестік кенті (Сәкен Сейфуллин атындағы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01-160-039 Ақан ауылы (Сарыөзек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01-160-035 Қазақстан ауылы (Ақкөл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01-160-035 Туполевка ауылы (Ақкөл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Жаманащы станциясы (Алексеевка кенті)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01-160-038 Жаңа-ауыл ауылы (Бұлақ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01-160-036 Қызылтаң ауылы (Ортақ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01-160-045 Павловка ауылы (Приречен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01-160-006 Қошқарбай ауылы (Троицк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01-160-001 Ақадыр ауылы (Чаглинка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01-160-035 Молодежное ауылы (Ақкөл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01-160-038 Қарағай ауылы (Бұлақ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Васильковка ауылы (Қонысбай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Қойсалған ауылы (Мәлік Ғабдуллин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01-160-006 Кеңөткел ауылы (Троицк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01-160-009 Көктерек ауылы (Зеренді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01-160-041 Сейфуллин ауылы (Сәкен Сейфуллин атындағы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Кіші түкті ауылы (Мәлік Ғабдуллин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01-160-011 Красиловка ауылы (Викторовка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01-160-046 Елікті ауылы (Садовый ауылдық округі)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мән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01-160-009 Қызылегіс ауылы (Қызылегіс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01-160-008 Игілік ауылы (Қанай би атындағы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01-160-008 Жамантұз ауылы (Қанай би атындағы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01-160-038 Жылымды ауылы (Бұлақ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01-160-011 Бөгенбай би ауылы (Викторовка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Доңғылағаш ауылы (Қонысбай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01-160-036 Ортақ ауылы (Ортақ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01-160-048 Жолдыбай ауылы (Симферополь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01-160-002 Қарсақ ауылы (Троицк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01-160-002 Ескенежал ауылы (Чаглинка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01-160-013 Исаковка ауылы (Исаковка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01-160-002 Ермаковка ауылы (Бәйтерек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01-160-008 Желтау ауылы (Қанай би атындағы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01-160-003 Өндіріс ауылы (Бәйтерек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01-160-038 Қарлыкөл ауылы (Бұлақ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01-160-040 Қызылсая ауылы (Қызылсая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01-160-048 Бұлақ ауылы (Симферополь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01-160-001 Ұялы ауылы (Чаглинка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01-160-001 Еңбекбірлік ауылы (Чаглинка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01-160-013 Қостомар ауылы (Исаковка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01-160-009 Ортағаш ауылы (Қызылегіс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01-160-044 Жамбыл ауылы (Күсеп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01-160-044 Теректі ауылы (Күсеп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01-160-009 Қарашілік ауылы (Қызылегіс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01-160-041 Жаңатілек ауылы (Сәкен Сейфуллин атындағы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01-160-039 Уголки ауылы (Сарыөзек ауылдық округі)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мән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01-160-003 Үлгілі ауылы (Бәйтерек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01-160-039 Баратай ауылы (Сарыөзек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01-160-040 Биіктесін ауылы (Қызылсая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01-160-040 Қызылағаш ауылы (Қызылсая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Дороговка ауылы (Мәлік Ғабдуллин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01-160-041 Қараөзек ауылы (Сәкен Сейфуллин атындағы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01-160-013 Ұялы ауылы (Исаковка ауылдық округі)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мән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Есептен шығарылған елді мекендердің жерлері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