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9b4d8a" w14:textId="f9b4d8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Зеренді ауданының елді мекендері аумағындағы бөлек жергілікті қоғамдастық жиындарын өткізу және жергілікті қоғамдастық жиынына қатысу үшін ауыл, көше, көппәтерлі тұрғын үй тұрғындары өкілдерінің санын айқындау тәртібін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Зеренді аудандық мәслихатының 2019 жылғы 16 қазандағы № 44-295 шешімі. Ақмола облысының Әділет департаментінде 2019 жылғы 24 қазанда № 7433 болып тіркелді. Күші жойылды - Ақмола облысы Зеренді аудандық мәслихатының 2021 жылғы 30 сәуірдегі № 6-32 шешімімен</w:t>
      </w:r>
    </w:p>
    <w:p>
      <w:pPr>
        <w:spacing w:after="0"/>
        <w:ind w:left="0"/>
        <w:jc w:val="both"/>
      </w:pPr>
      <w:r>
        <w:rPr>
          <w:rFonts w:ascii="Times New Roman"/>
          <w:b w:val="false"/>
          <w:i w:val="false"/>
          <w:color w:val="ff0000"/>
          <w:sz w:val="28"/>
        </w:rPr>
        <w:t xml:space="preserve">
      Ескерту. Күші жойылды - Ақмола облысы Зеренді аудандық мәслихатының 30.04.2021 </w:t>
      </w:r>
      <w:r>
        <w:rPr>
          <w:rFonts w:ascii="Times New Roman"/>
          <w:b w:val="false"/>
          <w:i w:val="false"/>
          <w:color w:val="ff0000"/>
          <w:sz w:val="28"/>
        </w:rPr>
        <w:t>№ 6-32</w:t>
      </w:r>
      <w:r>
        <w:rPr>
          <w:rFonts w:ascii="Times New Roman"/>
          <w:b w:val="false"/>
          <w:i w:val="false"/>
          <w:color w:val="ff0000"/>
          <w:sz w:val="28"/>
        </w:rPr>
        <w:t xml:space="preserve"> (ресми жарияланған күнінен бастап қолданысқа енгізіледі) шешімімен.</w:t>
      </w:r>
    </w:p>
    <w:bookmarkStart w:name="z1"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39-3 бабының </w:t>
      </w:r>
      <w:r>
        <w:rPr>
          <w:rFonts w:ascii="Times New Roman"/>
          <w:b w:val="false"/>
          <w:i w:val="false"/>
          <w:color w:val="000000"/>
          <w:sz w:val="28"/>
        </w:rPr>
        <w:t>6-тармағына</w:t>
      </w:r>
      <w:r>
        <w:rPr>
          <w:rFonts w:ascii="Times New Roman"/>
          <w:b w:val="false"/>
          <w:i w:val="false"/>
          <w:color w:val="000000"/>
          <w:sz w:val="28"/>
        </w:rPr>
        <w:t xml:space="preserve">, "Бөлек жергілікті қоғамдастық жиындарын өткізудің үлгі қағидаларын бекіту туралы" Қазақстан Республикасы Үкіметінің 2013 жылғы 18 қазандағы № 1106 </w:t>
      </w:r>
      <w:r>
        <w:rPr>
          <w:rFonts w:ascii="Times New Roman"/>
          <w:b w:val="false"/>
          <w:i w:val="false"/>
          <w:color w:val="000000"/>
          <w:sz w:val="28"/>
        </w:rPr>
        <w:t>қаулысына</w:t>
      </w:r>
      <w:r>
        <w:rPr>
          <w:rFonts w:ascii="Times New Roman"/>
          <w:b w:val="false"/>
          <w:i w:val="false"/>
          <w:color w:val="000000"/>
          <w:sz w:val="28"/>
        </w:rPr>
        <w:t xml:space="preserve"> сәйкес, Зеренді аудандық мәслихаты ШЕШІМ ҚАБЫЛДАДЫ:</w:t>
      </w:r>
    </w:p>
    <w:bookmarkEnd w:id="0"/>
    <w:bookmarkStart w:name="z2" w:id="1"/>
    <w:p>
      <w:pPr>
        <w:spacing w:after="0"/>
        <w:ind w:left="0"/>
        <w:jc w:val="both"/>
      </w:pPr>
      <w:r>
        <w:rPr>
          <w:rFonts w:ascii="Times New Roman"/>
          <w:b w:val="false"/>
          <w:i w:val="false"/>
          <w:color w:val="000000"/>
          <w:sz w:val="28"/>
        </w:rPr>
        <w:t xml:space="preserve">
      1. Қоса беріліп отырған Зеренді ауданының елді мекендері аумағындағы бөлек жергілікті қоғамдастық жиындарын өткізудің </w:t>
      </w:r>
      <w:r>
        <w:rPr>
          <w:rFonts w:ascii="Times New Roman"/>
          <w:b w:val="false"/>
          <w:i w:val="false"/>
          <w:color w:val="000000"/>
          <w:sz w:val="28"/>
        </w:rPr>
        <w:t>тәртібі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xml:space="preserve">
      2. Қоса беріліп отырған Зеренді ауданының елді мекендері аумағындағы жергілікті қоғамдастық жиынына қатысу үшін ауыл, көше, көппәтерлі тұрғын үй тұрғындары өкілдерінің санын </w:t>
      </w:r>
      <w:r>
        <w:rPr>
          <w:rFonts w:ascii="Times New Roman"/>
          <w:b w:val="false"/>
          <w:i w:val="false"/>
          <w:color w:val="000000"/>
          <w:sz w:val="28"/>
        </w:rPr>
        <w:t>айқындау</w:t>
      </w:r>
      <w:r>
        <w:rPr>
          <w:rFonts w:ascii="Times New Roman"/>
          <w:b w:val="false"/>
          <w:i w:val="false"/>
          <w:color w:val="000000"/>
          <w:sz w:val="28"/>
        </w:rPr>
        <w:t xml:space="preserve"> бекітілсін.</w:t>
      </w:r>
    </w:p>
    <w:bookmarkEnd w:id="2"/>
    <w:bookmarkStart w:name="z4" w:id="3"/>
    <w:p>
      <w:pPr>
        <w:spacing w:after="0"/>
        <w:ind w:left="0"/>
        <w:jc w:val="both"/>
      </w:pPr>
      <w:r>
        <w:rPr>
          <w:rFonts w:ascii="Times New Roman"/>
          <w:b w:val="false"/>
          <w:i w:val="false"/>
          <w:color w:val="000000"/>
          <w:sz w:val="28"/>
        </w:rPr>
        <w:t>
      3. Зеренді аудандық мәслихатының келесі шешімдерінің күші жойылды деп танылсын:</w:t>
      </w:r>
    </w:p>
    <w:bookmarkEnd w:id="3"/>
    <w:bookmarkStart w:name="z5" w:id="4"/>
    <w:p>
      <w:pPr>
        <w:spacing w:after="0"/>
        <w:ind w:left="0"/>
        <w:jc w:val="both"/>
      </w:pPr>
      <w:r>
        <w:rPr>
          <w:rFonts w:ascii="Times New Roman"/>
          <w:b w:val="false"/>
          <w:i w:val="false"/>
          <w:color w:val="000000"/>
          <w:sz w:val="28"/>
        </w:rPr>
        <w:t xml:space="preserve">
      Зеренді аудандық мәслихатының "Зеренді ауданының елді мекендері аумағындағы бөлек жергілікті қоғамдастық жиындарын өткізу және жергілікті қоғамдастық жиынына қатысу үшін ауыл, көше, көппәтерлі тұрғын үй тұрғындары өкілдерінің санын айқындау тәртібін бекіту туралы" 2018 жылғы 16 мамырдағы № 23-187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6640 тіркелген, 2018 жылғы 11 маусымда Қазақстан Республикасы нормативтік құқықтық актілерінің электрондық түрдегі эталондық бақылау банкінде жарияланған);</w:t>
      </w:r>
    </w:p>
    <w:bookmarkEnd w:id="4"/>
    <w:bookmarkStart w:name="z6" w:id="5"/>
    <w:p>
      <w:pPr>
        <w:spacing w:after="0"/>
        <w:ind w:left="0"/>
        <w:jc w:val="both"/>
      </w:pPr>
      <w:r>
        <w:rPr>
          <w:rFonts w:ascii="Times New Roman"/>
          <w:b w:val="false"/>
          <w:i w:val="false"/>
          <w:color w:val="000000"/>
          <w:sz w:val="28"/>
        </w:rPr>
        <w:t xml:space="preserve">
      Зеренді аудандық мәслихатының "Зеренді аудандық мәслихаттың 2018 жылғы 16 мамырдағы № 23-187 "Зеренді ауданының елді мекендері аумағындағы бөлек жергілікті қоғамдастық жиындарын өткізу және жергілікті қоғамдастық жиынына қатысу үшін ауыл, көше, көппәтерлі тұрғын үй тұрғындары өкілдерінің санын айқындау тәртібін бекіту туралы" шешіміне өзгеріс енгізу туралы" 2019 жылғы 15 мамырдағы № 37-265 </w:t>
      </w:r>
      <w:r>
        <w:rPr>
          <w:rFonts w:ascii="Times New Roman"/>
          <w:b w:val="false"/>
          <w:i w:val="false"/>
          <w:color w:val="000000"/>
          <w:sz w:val="28"/>
        </w:rPr>
        <w:t>шешімі</w:t>
      </w:r>
      <w:r>
        <w:rPr>
          <w:rFonts w:ascii="Times New Roman"/>
          <w:b w:val="false"/>
          <w:i w:val="false"/>
          <w:color w:val="000000"/>
          <w:sz w:val="28"/>
        </w:rPr>
        <w:t xml:space="preserve"> (Нормативтік құқықтық актілерді мемлекеттік тіркеу тізілімінде № 7184 тіркелген, 2019 жылғы 22 мамырда Қазақстан Республикасы нормативтік құқықтық актілерінің электрондық түрдегі эталондық бақылау банкінде жарияланған).</w:t>
      </w:r>
    </w:p>
    <w:bookmarkEnd w:id="5"/>
    <w:bookmarkStart w:name="z7" w:id="6"/>
    <w:p>
      <w:pPr>
        <w:spacing w:after="0"/>
        <w:ind w:left="0"/>
        <w:jc w:val="both"/>
      </w:pPr>
      <w:r>
        <w:rPr>
          <w:rFonts w:ascii="Times New Roman"/>
          <w:b w:val="false"/>
          <w:i w:val="false"/>
          <w:color w:val="000000"/>
          <w:sz w:val="28"/>
        </w:rPr>
        <w:t>
      4. Осы шешім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төрайымы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Э.Халелова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мәслихаттың</w:t>
            </w:r>
            <w:r>
              <w:br/>
            </w:r>
            <w:r>
              <w:rPr>
                <w:rFonts w:ascii="Times New Roman"/>
                <w:b w:val="false"/>
                <w:i/>
                <w:color w:val="000000"/>
                <w:sz w:val="20"/>
              </w:rPr>
              <w:t>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Қ.Ауғалиев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Зеренді ауданының әкімдігі</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Зеренді аудандық мәслихатының</w:t>
            </w:r>
            <w:r>
              <w:br/>
            </w:r>
            <w:r>
              <w:rPr>
                <w:rFonts w:ascii="Times New Roman"/>
                <w:b w:val="false"/>
                <w:i w:val="false"/>
                <w:color w:val="000000"/>
                <w:sz w:val="20"/>
              </w:rPr>
              <w:t>2019 жылғы 16 қазандағы</w:t>
            </w:r>
            <w:r>
              <w:br/>
            </w:r>
            <w:r>
              <w:rPr>
                <w:rFonts w:ascii="Times New Roman"/>
                <w:b w:val="false"/>
                <w:i w:val="false"/>
                <w:color w:val="000000"/>
                <w:sz w:val="20"/>
              </w:rPr>
              <w:t>№ 44-295 шешімімен</w:t>
            </w:r>
            <w:r>
              <w:br/>
            </w:r>
            <w:r>
              <w:rPr>
                <w:rFonts w:ascii="Times New Roman"/>
                <w:b w:val="false"/>
                <w:i w:val="false"/>
                <w:color w:val="000000"/>
                <w:sz w:val="20"/>
              </w:rPr>
              <w:t>бекітілген</w:t>
            </w:r>
          </w:p>
        </w:tc>
      </w:tr>
    </w:tbl>
    <w:bookmarkStart w:name="z9" w:id="7"/>
    <w:p>
      <w:pPr>
        <w:spacing w:after="0"/>
        <w:ind w:left="0"/>
        <w:jc w:val="left"/>
      </w:pPr>
      <w:r>
        <w:rPr>
          <w:rFonts w:ascii="Times New Roman"/>
          <w:b/>
          <w:i w:val="false"/>
          <w:color w:val="000000"/>
        </w:rPr>
        <w:t xml:space="preserve"> Зеренді ауданының елді мекендері аумағындағы бөлек жергілікті қоғамдастық жиындарын өткізудің тәртібі</w:t>
      </w:r>
    </w:p>
    <w:bookmarkEnd w:id="7"/>
    <w:bookmarkStart w:name="z10" w:id="8"/>
    <w:p>
      <w:pPr>
        <w:spacing w:after="0"/>
        <w:ind w:left="0"/>
        <w:jc w:val="left"/>
      </w:pPr>
      <w:r>
        <w:rPr>
          <w:rFonts w:ascii="Times New Roman"/>
          <w:b/>
          <w:i w:val="false"/>
          <w:color w:val="000000"/>
        </w:rPr>
        <w:t xml:space="preserve"> 1-тарау. Жалпы ережелер</w:t>
      </w:r>
    </w:p>
    <w:bookmarkEnd w:id="8"/>
    <w:bookmarkStart w:name="z11" w:id="9"/>
    <w:p>
      <w:pPr>
        <w:spacing w:after="0"/>
        <w:ind w:left="0"/>
        <w:jc w:val="both"/>
      </w:pPr>
      <w:r>
        <w:rPr>
          <w:rFonts w:ascii="Times New Roman"/>
          <w:b w:val="false"/>
          <w:i w:val="false"/>
          <w:color w:val="000000"/>
          <w:sz w:val="28"/>
        </w:rPr>
        <w:t xml:space="preserve">
      1. Осы Зеренді ауданының елді мекендері аумағындағы бөлек жергілікті қоғамдастық жиындарын өткізудің тәртібі "Қазақстан Республикасындағы жергілікті мемлекеттік басқару және өзін-өзі басқару туралы" 2001 жылғы 23 қаңтардағы Қазақстан Республикасының Заңы 39-3 бабының </w:t>
      </w:r>
      <w:r>
        <w:rPr>
          <w:rFonts w:ascii="Times New Roman"/>
          <w:b w:val="false"/>
          <w:i w:val="false"/>
          <w:color w:val="000000"/>
          <w:sz w:val="28"/>
        </w:rPr>
        <w:t>6-тармағына</w:t>
      </w:r>
      <w:r>
        <w:rPr>
          <w:rFonts w:ascii="Times New Roman"/>
          <w:b w:val="false"/>
          <w:i w:val="false"/>
          <w:color w:val="000000"/>
          <w:sz w:val="28"/>
        </w:rPr>
        <w:t xml:space="preserve">, "Бөлек жергілікті қоғамдастық жиындарын өткізудің үлгі қағидаларын бекіту туралы" Қазақстан Республикасы Үкіметінің 2013 жылғы 18 қазандағы № 1106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ауыл, көше, көппәтерлі тұрғын үй тұрғындарының бөлек жергілікті қоғамдастық жиындарын өткізудің тәртібін белгілейді.</w:t>
      </w:r>
    </w:p>
    <w:bookmarkEnd w:id="9"/>
    <w:bookmarkStart w:name="z12" w:id="10"/>
    <w:p>
      <w:pPr>
        <w:spacing w:after="0"/>
        <w:ind w:left="0"/>
        <w:jc w:val="both"/>
      </w:pPr>
      <w:r>
        <w:rPr>
          <w:rFonts w:ascii="Times New Roman"/>
          <w:b w:val="false"/>
          <w:i w:val="false"/>
          <w:color w:val="000000"/>
          <w:sz w:val="28"/>
        </w:rPr>
        <w:t>
      2. Зеренді ауданының елді мекендері аумағындағы ауылдың, көшенің, көппәтерлі тұрғын үй тұрғындарының бөлек жергілікті қоғамдастық жиындары (бұдан әрі – бөлек жиын) жергілікті қоғамдастықтың жиынына қатысу үшін өкілдерді сайлау мақсатында шақырылады және өткізіледі.</w:t>
      </w:r>
    </w:p>
    <w:bookmarkEnd w:id="10"/>
    <w:bookmarkStart w:name="z13" w:id="11"/>
    <w:p>
      <w:pPr>
        <w:spacing w:after="0"/>
        <w:ind w:left="0"/>
        <w:jc w:val="left"/>
      </w:pPr>
      <w:r>
        <w:rPr>
          <w:rFonts w:ascii="Times New Roman"/>
          <w:b/>
          <w:i w:val="false"/>
          <w:color w:val="000000"/>
        </w:rPr>
        <w:t xml:space="preserve"> 2-тарау. Бөлек жиындарды өткізу тәртібі</w:t>
      </w:r>
    </w:p>
    <w:bookmarkEnd w:id="11"/>
    <w:bookmarkStart w:name="z14" w:id="12"/>
    <w:p>
      <w:pPr>
        <w:spacing w:after="0"/>
        <w:ind w:left="0"/>
        <w:jc w:val="both"/>
      </w:pPr>
      <w:r>
        <w:rPr>
          <w:rFonts w:ascii="Times New Roman"/>
          <w:b w:val="false"/>
          <w:i w:val="false"/>
          <w:color w:val="000000"/>
          <w:sz w:val="28"/>
        </w:rPr>
        <w:t>
      3. Бөлек жиынды ауылдың, кенттің, ауылдық округтің әкімі шақырады.</w:t>
      </w:r>
    </w:p>
    <w:bookmarkEnd w:id="12"/>
    <w:p>
      <w:pPr>
        <w:spacing w:after="0"/>
        <w:ind w:left="0"/>
        <w:jc w:val="both"/>
      </w:pPr>
      <w:r>
        <w:rPr>
          <w:rFonts w:ascii="Times New Roman"/>
          <w:b w:val="false"/>
          <w:i w:val="false"/>
          <w:color w:val="000000"/>
          <w:sz w:val="28"/>
        </w:rPr>
        <w:t>
      Зеренді ауданы әкімінің жергілікті қоғамдастық жиынын өткізуге оң шешімі бар болған жағдайда бөлек жиынды өткізуге болады.</w:t>
      </w:r>
    </w:p>
    <w:bookmarkStart w:name="z15" w:id="13"/>
    <w:p>
      <w:pPr>
        <w:spacing w:after="0"/>
        <w:ind w:left="0"/>
        <w:jc w:val="both"/>
      </w:pPr>
      <w:r>
        <w:rPr>
          <w:rFonts w:ascii="Times New Roman"/>
          <w:b w:val="false"/>
          <w:i w:val="false"/>
          <w:color w:val="000000"/>
          <w:sz w:val="28"/>
        </w:rPr>
        <w:t>
      4. Жергілікті қоғамдастық халқы бөлек жиындардың шақырылу уақыты, орны және талқыланатын мәселелер туралы ауданның бұқаралық ақпарат құралдары арқылы немесе өзге де тәсілдермен олар өткізілетін күнге дейін күнтізбелік он күннен кешіктірмей хабардар етіледі.</w:t>
      </w:r>
    </w:p>
    <w:bookmarkEnd w:id="13"/>
    <w:bookmarkStart w:name="z16" w:id="14"/>
    <w:p>
      <w:pPr>
        <w:spacing w:after="0"/>
        <w:ind w:left="0"/>
        <w:jc w:val="both"/>
      </w:pPr>
      <w:r>
        <w:rPr>
          <w:rFonts w:ascii="Times New Roman"/>
          <w:b w:val="false"/>
          <w:i w:val="false"/>
          <w:color w:val="000000"/>
          <w:sz w:val="28"/>
        </w:rPr>
        <w:t>
      5. Ауыл, көше, көппәтерлі тұрғын үй шегінде бөлек жиынды өткізуді ауылдың, кенттің, ауылдық округтің әкімі ұйымдастырады.</w:t>
      </w:r>
    </w:p>
    <w:bookmarkEnd w:id="14"/>
    <w:bookmarkStart w:name="z17" w:id="15"/>
    <w:p>
      <w:pPr>
        <w:spacing w:after="0"/>
        <w:ind w:left="0"/>
        <w:jc w:val="both"/>
      </w:pPr>
      <w:r>
        <w:rPr>
          <w:rFonts w:ascii="Times New Roman"/>
          <w:b w:val="false"/>
          <w:i w:val="false"/>
          <w:color w:val="000000"/>
          <w:sz w:val="28"/>
        </w:rPr>
        <w:t>
      6. Бөлек жиынды ашудың алдында ауылдың, көшенің, көппәтерлі тұрғын ұйдің қатысып отырған және оған қатысуға құқығы бар тұрғындарын тіркеу жүргізіледі.</w:t>
      </w:r>
    </w:p>
    <w:bookmarkEnd w:id="15"/>
    <w:bookmarkStart w:name="z18" w:id="16"/>
    <w:p>
      <w:pPr>
        <w:spacing w:after="0"/>
        <w:ind w:left="0"/>
        <w:jc w:val="both"/>
      </w:pPr>
      <w:r>
        <w:rPr>
          <w:rFonts w:ascii="Times New Roman"/>
          <w:b w:val="false"/>
          <w:i w:val="false"/>
          <w:color w:val="000000"/>
          <w:sz w:val="28"/>
        </w:rPr>
        <w:t>
      7. Бөлек жиынды ауылдың, кенттің, ауылдық округтің әкімі немесе ол уәкілеттік берген тұлға ашады.</w:t>
      </w:r>
    </w:p>
    <w:bookmarkEnd w:id="16"/>
    <w:p>
      <w:pPr>
        <w:spacing w:after="0"/>
        <w:ind w:left="0"/>
        <w:jc w:val="both"/>
      </w:pPr>
      <w:r>
        <w:rPr>
          <w:rFonts w:ascii="Times New Roman"/>
          <w:b w:val="false"/>
          <w:i w:val="false"/>
          <w:color w:val="000000"/>
          <w:sz w:val="28"/>
        </w:rPr>
        <w:t>
      Ауылдың, кенттің, ауылдық округтің әкімі немесе ол уәкілеттік берген тұлға бөлек жиынның төрағасы болып табылады.</w:t>
      </w:r>
    </w:p>
    <w:p>
      <w:pPr>
        <w:spacing w:after="0"/>
        <w:ind w:left="0"/>
        <w:jc w:val="both"/>
      </w:pPr>
      <w:r>
        <w:rPr>
          <w:rFonts w:ascii="Times New Roman"/>
          <w:b w:val="false"/>
          <w:i w:val="false"/>
          <w:color w:val="000000"/>
          <w:sz w:val="28"/>
        </w:rPr>
        <w:t>
      Бөлек жиынның хаттамасын рәсімдеу үшін ашық дауыспен хатшы сайланады.</w:t>
      </w:r>
    </w:p>
    <w:bookmarkStart w:name="z19" w:id="17"/>
    <w:p>
      <w:pPr>
        <w:spacing w:after="0"/>
        <w:ind w:left="0"/>
        <w:jc w:val="both"/>
      </w:pPr>
      <w:r>
        <w:rPr>
          <w:rFonts w:ascii="Times New Roman"/>
          <w:b w:val="false"/>
          <w:i w:val="false"/>
          <w:color w:val="000000"/>
          <w:sz w:val="28"/>
        </w:rPr>
        <w:t>
      8. Жергілікті қоғамдастық жиынына қатысу үшін ауыл, көше, көппәтерлі тұрғын үй тұрғындары өкілдерінің кандидатураларын Зеренді аудандық мәслихаты бекіткен сандық құрамға сәйкес бөлек жиынның қатысушылары ұсынады.</w:t>
      </w:r>
    </w:p>
    <w:bookmarkEnd w:id="17"/>
    <w:p>
      <w:pPr>
        <w:spacing w:after="0"/>
        <w:ind w:left="0"/>
        <w:jc w:val="both"/>
      </w:pPr>
      <w:r>
        <w:rPr>
          <w:rFonts w:ascii="Times New Roman"/>
          <w:b w:val="false"/>
          <w:i w:val="false"/>
          <w:color w:val="000000"/>
          <w:sz w:val="28"/>
        </w:rPr>
        <w:t>
      Жергілікті қоғамдастық жиынына қатысу үшін ауыл, көше, көппәтерлі тұрғын үй тұрғындары өкілдерінің саны тең өкілдік ету қағидаты негізінде айқындалады.</w:t>
      </w:r>
    </w:p>
    <w:bookmarkStart w:name="z20" w:id="18"/>
    <w:p>
      <w:pPr>
        <w:spacing w:after="0"/>
        <w:ind w:left="0"/>
        <w:jc w:val="both"/>
      </w:pPr>
      <w:r>
        <w:rPr>
          <w:rFonts w:ascii="Times New Roman"/>
          <w:b w:val="false"/>
          <w:i w:val="false"/>
          <w:color w:val="000000"/>
          <w:sz w:val="28"/>
        </w:rPr>
        <w:t>
      9. Дауыс беру ашық түрде әрбір кандидатура бойынша дербес жүргізіледі. Бөлек жиын қатысушыларының ең көп дауыстарына ие болған кандидаттар сайланған болып есептеледі.</w:t>
      </w:r>
    </w:p>
    <w:bookmarkEnd w:id="18"/>
    <w:bookmarkStart w:name="z21" w:id="19"/>
    <w:p>
      <w:pPr>
        <w:spacing w:after="0"/>
        <w:ind w:left="0"/>
        <w:jc w:val="both"/>
      </w:pPr>
      <w:r>
        <w:rPr>
          <w:rFonts w:ascii="Times New Roman"/>
          <w:b w:val="false"/>
          <w:i w:val="false"/>
          <w:color w:val="000000"/>
          <w:sz w:val="28"/>
        </w:rPr>
        <w:t>
      10. Бөлек жиында хаттама жүргізіледі, оған төраға мен хатшы қол қояды және оны ауылдың, кенттің, ауылдық округ әкімінің аппаратына береді.</w:t>
      </w:r>
    </w:p>
    <w:bookmarkEnd w:id="1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Зеренді аудандық мәслихатының</w:t>
            </w:r>
            <w:r>
              <w:br/>
            </w:r>
            <w:r>
              <w:rPr>
                <w:rFonts w:ascii="Times New Roman"/>
                <w:b w:val="false"/>
                <w:i w:val="false"/>
                <w:color w:val="000000"/>
                <w:sz w:val="20"/>
              </w:rPr>
              <w:t>2019 жылғы 16 қазандағы</w:t>
            </w:r>
            <w:r>
              <w:br/>
            </w:r>
            <w:r>
              <w:rPr>
                <w:rFonts w:ascii="Times New Roman"/>
                <w:b w:val="false"/>
                <w:i w:val="false"/>
                <w:color w:val="000000"/>
                <w:sz w:val="20"/>
              </w:rPr>
              <w:t>№ 44-295 шешімімен</w:t>
            </w:r>
            <w:r>
              <w:br/>
            </w:r>
            <w:r>
              <w:rPr>
                <w:rFonts w:ascii="Times New Roman"/>
                <w:b w:val="false"/>
                <w:i w:val="false"/>
                <w:color w:val="000000"/>
                <w:sz w:val="20"/>
              </w:rPr>
              <w:t>бекітілген</w:t>
            </w:r>
          </w:p>
        </w:tc>
      </w:tr>
    </w:tbl>
    <w:bookmarkStart w:name="z23" w:id="20"/>
    <w:p>
      <w:pPr>
        <w:spacing w:after="0"/>
        <w:ind w:left="0"/>
        <w:jc w:val="left"/>
      </w:pPr>
      <w:r>
        <w:rPr>
          <w:rFonts w:ascii="Times New Roman"/>
          <w:b/>
          <w:i w:val="false"/>
          <w:color w:val="000000"/>
        </w:rPr>
        <w:t xml:space="preserve"> Зеренді ауданының елді мекендері аумағындағы жергілікті қоғамдастық жиынына қатысу үшін ауыл, көше, көппәтерлі тұрғын үй тұрғындары өкілдерінің санын айқындау</w:t>
      </w:r>
    </w:p>
    <w:bookmarkEnd w:id="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22"/>
        <w:gridCol w:w="1889"/>
        <w:gridCol w:w="8189"/>
      </w:tblGrid>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Зеренді ауданының елді мекенінің атауы</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Зеренді ауданының елді мекендері аумағындағы жергілікті қоғамдастық жиынына қатысу үшін ауыл, көше, көппәтерлі тұрғын үй тұрғындары өкілдерінің саны (адам)</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Ақкөл ауылдық округі</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Ақкөл ауылы</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Ивановка ауылы</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ауылы</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Молодежное ауылы</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Туполевка ауылы</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Айдабол ауылы</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Айдабол ауылы</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Алексеевка кенті</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Алексеевка кенті</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Чаглинка станциясы</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Жаманащы станциясы</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Бәйтерек ауылдық округі</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Бәйтерек ауылы</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 ауылы</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Ермаковка ауылы</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Красный Кордон ауылы </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Үлгілі ауылы</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Бұлақ ауылдық округі</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Еленовка ауылы</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Жаңаауыл ауылы</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Жылымды ауылы</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Қарлыкөл ауылы</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Қарағай ауылы</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Викторовка ауылдық округі</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Викторовка ауылы</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Красиловка ауылы</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Бөгенбай би ауылы</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Зеренді ауылдық округі</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Зеренді ауылы</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Айдарлы ауылы</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Көктерек ауылы</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Исаковка ауылдық округі</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Исаковка ауылы</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Қостомар ауылы</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Ұялы ауылы</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Қызылсая ауылдық округі</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Қызылсая ауылы</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Биіктесін ауылы</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Қызылағаш ауылы</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Күсеп ауылдық округі</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Өркен ауылы</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Азат ауылы</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Өзен ауылы</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 ауылы</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Теректі ауылы</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Қызылегіс ауылдық округі</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Қызылегіс ауылы</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Қарашілік ауылы</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Ортағаш ауылы</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Қонысбай ауылдық округі</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Қонысбай ауылы</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Васильковка ауылы</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Дөңгілағаш ауылы</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Гранитный кенті</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Қанай би атындағы ауылдық округі</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Қарауыл Қанай би ауылы</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Желтау ауылы</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Жамантұз ауылы</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Игілік ауылы</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Ортақ ауылдық округі</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Ортақ ауылы</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Қызылтаң ауылы</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Қайынды ауылы</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Мәлік Ғабдуллин ауылдық округі</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Мәлік Ғабдуллин ауылы</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Дороговка ауылы</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Серафимовка ауылы</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Түкті ауылы</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Приречное ауылдық округі</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Приречное ауылы</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Павловка ауылы</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Садовый ауылдық округі</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Садовое ауылы</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Елікті ауылы</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Заречное ауылы</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Сарыөзек ауылдық округі</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Ақан ауылы</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Баратай ауылы</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Уголки ауылы</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Сәкен Сейфуллин атындағы ауылдық округі</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Бірлестік кенті</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Сейфуллин ауылы</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Жаңатілек ауылы</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Қараөзек ауылы</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Симферополь ауылдық округі</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Симферополь ауылы</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Жолдыбай ауылы</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Бұлақ ауылы</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Троицкое ауылдық округі</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Троицкое ауылы</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Кеңөткел ауылы</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Қарсақ ауылы</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Қошқарбай ауылы</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Чаглинка ауылдық округі</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Шағалалы ауылы</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Ақадыр ауылы</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Ескенежал ауылы</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Еңбекбірлік ауылы</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1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Ұялы ауылы</w:t>
            </w:r>
          </w:p>
        </w:tc>
        <w:tc>
          <w:tcPr>
            <w:tcW w:w="8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