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d072" w14:textId="3acd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Зеренді аудандық мәслихатының 2018 жылғы 21 желтоқсандағы № 32-229 "Зеренді ауданының 2019-2021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аудандық мәслихатының 2019 жылғы 13 желтоқсандағы № 48-316 шешімі. Ақмола облысының Әділет департаментінде 2019 жылғы 23 желтоқсанда № 7593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Зеренді аудандық мәслихатының "Зеренді ауданының 2019-2021 жылдарға арналған бюджеті туралы" 2018 жылғы 21 желтоқсандағы № 32-229 (Нормативтік құқықтық актілерді мемлекеттік тіркеу тізілімінде № 7029 тіркелген, 2019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Зеренді ауданының 2019-2021 жылдарға арналған бюджеті тиісінше 1, 2 және 3-қосымшаларына сәйкес, соның ішінде 2019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8 251 677,6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2 137 610,0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15 670,2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177 755,6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5 920 641,8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8 342 224,7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30 327,5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85 841,7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55 514,2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- 16 150,0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16 150,0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- 104 724,6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104 724,6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Зеренді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48-316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8251677,6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176755,6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5920641,8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5920641,8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5920641,8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254"/>
        <w:gridCol w:w="1254"/>
        <w:gridCol w:w="5801"/>
        <w:gridCol w:w="3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8342224,7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461129,2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117519,1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173533,6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63953,3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50392,7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44750,7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12127,3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4540188,6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4527930,6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3672610,5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28677,9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146668,1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588624,7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564624,6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105003,7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53604,4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барқаланың) тұрғын үй-коммуналдықшаруашылығы,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20615,1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371912,3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140795,4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138354,9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225696,4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183467,3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344246,1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28919,4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9522,5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165273,0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16641,8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3536,3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115404,7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82391,0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Жануарлармен адамдардың денсаулығына қауіп төндіретін, жануарларды иесінде қалдырумен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20559,5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214937,0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1320478,5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1185207,4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865838,2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319369,2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63541,1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16205,0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236285,7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69746,0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30327,5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16150,0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-104724,6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104724,6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55514,2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48-316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республикалық бюджеттен нысаналы трансферттер және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3"/>
        <w:gridCol w:w="1827"/>
      </w:tblGrid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тенге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3021362,7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3021362,7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753183,3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мемлекеттік әкімшілік қызметшілердің жекелеген санаттарының жалақысын көтеруге берілетін ағымдағы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30378,5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389321,8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бастауыш, негізгі және жалпы орта білім беру ұйымдарының мұғалімдері мен педагог-психологтарының еңбегіне ақы төлеуді ұлғайтуға ағымдағы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251187,7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бiлiм беру объектілерінің жөндеуіне берілетін ағымдағы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138134,1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Еленовка ауылындағы Еленовка орта мектебінің ғимаратын күрделі жөндеу 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138134,1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329509,1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еңбек нарығын дамытуға берілетін ағымдағы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63441,1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мемлекеттік атаулы әлеуметтік көмек төлеміне берілетін ағымдағы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227870,0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24442,0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5982,0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үкіметтік емес ұйымдарға мемлекеттік әлеуметтік тапсырысты орналастыруға берілетін ағымдағы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4581,0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ымдау тілі маманының қызмет көрсетуге берілетін ағымдағы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техникалық көмекші (компенсаторлық) құралдар Тізбесін кеңейтуге берілетін ағымдағы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2926,0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1298075,3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мүгедектерге қызмет көрсетуге бағдарланған ұйымдар орналасқан жерлерде жол белгілері мен сілтегіштерін орнатуға берілетін ағымдағы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 Садовый ауылдық округі шекараларында "Елікті тау-шаңғылы базасына кіреберіс" автожолын қайта жаңарту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214937,0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инфрақұрылымды дамыту - Зеренді ауылы Лесная көшесі бойынша "Көкшетау" Мемлекеттік ұлттық табиғи паркінің шекарасына дейінгі автомобиль жолын қайта жаңарту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303054,0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асыруға Республикалық бюджеттен берiлетiн нысаналы ағымдағы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780056,3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57063,1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 – Ел бесігі" жобасы шеңберінде ауылдық елді мекендерде әлеуметтік және инженерлік инфрақұрылым бойынша іс-шараларды іске асыруға Республикалық бюджеттен берiлетiн нысаналы ағымдағы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57063,1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163831,6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бюджеттерге инженерлік-коммуникациялық инфрақұрылымды дамытуға және (немесе) жайластыруға берілетін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151705,0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аз қамтылған көп балалы отбасыларға коммуналдық тұрғын үй қорының тұрғын үйін сатып алуға берілетін ағымдағы нысаналы трансферттердің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12126,6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141422,1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141422,1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мамандарды әлеуметтік қолдау шараларын іске асыру үшін берілетін бюджеттік кредиттердің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85841,7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2010, 2011, 2012, 2013, 2014, 2015, 2016, 2017 және 2018 жылдарға бөлінген бюджеттік кредиттер бойынша негізгі қарыздарды өтеу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49653,9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мамандарды әлеуметтік қолдау шараларын іске асыру үшін берілетін бюджеттік кредиттерді мерзімінен бұрын өтеу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5860,3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 бойынша сыйақылардың және айыппұлдардың сомаларын бөлу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10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бюджеттің шығындарын өтеуге ағымдағы нысаналы трансферттерді қайтару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48-316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3"/>
        <w:gridCol w:w="3487"/>
      </w:tblGrid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414900,1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414900,1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бюджеттің атқарылуын есепке алудың бірыңғай ақпараттық алаңын енгізуге берілген ағымдағы нысаналы трансферттердің сомасын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48521,0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мектептерде IT-сыныптарын ашуға берілетін ағымдағы нысаналы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10913,0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мектептер үшін оқулықтар сатып алу және жеткізу берілген ағымдағы нысаналы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19015,0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"Денсаулық пен тіршілік дағдыларын қалыптастыру, сонымен қатар кәмелетке толмаған жас өспірімдер арасында өзіне-өзі қол жұмсаудың алдын алу" бағдарламасын енгізуге берілген ағымдағы нысаналы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аз қамтылған отбасынан шыққан мектеп оқушыларын ыстық тамақпен қамтамасыз етуге берілген ағымдағы нысаналы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аз қамтылған отбасынан шыққан мектеп оқушыларын мектеп формасымен және кеңсе тауарларымен қамтамасыз етуге берілген ағымдағы нысаналы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176325,6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бюджеттерге жобалау-сметалық құжаттаманы әзірлеуге және автомобиль жолдарын жөндеуге берілетін нысаналы ағымдағы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 Зеренді ауылындағы көше-жол жүйесінің ағымдағы жөндеу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тұрғын үй-коммуналдық шаруашылығын дамытуға берілетін ағымдағы нысаналы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24228,5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85781,9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 әлеуметтік және инженерлік инфрақұрылымды дамыту - Зеренді ауылы Лесная көшесі бойынша "Көкшетау" Мемлекеттік ұлттық табиғи паркінің шекарасына дейінгі автомобиль жолын қайта жаңарту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16315,2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 әлеуметтік және инженерлік инфрақұрылым бойынша іс-шараларды іске асыру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90839,0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бюджеттерге эпизоотияға қарсы іс-шараларды жүргізуге берілген ағымдағы нысаналы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82391,0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бруцелезбен ауыратын санитариялық союға жіберілетін ауыл шаруашылығы малдарының (ірі қара және ұсақ малдың) құнын өтеуге берілетін ағымдағы нысаналы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60652,3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 Ақкөл ауылындағы жеке тұрғын үй құрылысы объектілеріне инженерлік-коммуникациялық инфақұрылым салу (электрберу желілерін салу)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19637,3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 Садовый ауылдық округінің Садовый ауылында электрберу желілерінің құрылысы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12115,0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Зеренді ауданы Зеренді ауылы Ілиясов көшесі 61, 36-пәтерлі тұрғын үй құрылысы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28384,2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көпбалалы аналарды және көпбалалы отбасылардын балаларын жеңілдікпен жол жүруін қамтамасыз етуге берілген ағымдағы нысаналы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қысқа мерзімдік кәсіби оқытуды іске асыруға берілген ағымдағы нысаналы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15860,8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қоныс аударушылар мен оралмандар үшін тұрғын үйді жалдау (жалға алу) бойынша шығындарды өтеуге субсидияларға берілген ағымдағы нысаналы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3396,3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еңбек нарығын дамытуға берілетін ағымдағы нысаналы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аудандық (облыстық маңызы бар қалалардың) бюджеттеріне Кеңес әскерлерінің Ауғанстаннан шығарылуының 30-жылдығына орай бір жолғы материалдық көмек төлеуге берілген ағымдағы нысаналы трансферттердің сомаларын бөлу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48-316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32-229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ауылдың, ауылдық округтерінің бюджеттік бағдарламалары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200307,1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Викторовка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17604,9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Исаковка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Қанай би атындағы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Қызылегіс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Қызылсая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Бәйтерек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14168,1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11703,1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Приречен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Мәлік Ғабдуллин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16976,5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Садовый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Сарыөзек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Сәкен Сейфуллин атындағы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Симферополь ауылдық округі әкімінің аппараты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 ауылы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