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8b7c" w14:textId="6808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 әкімдігінің 2018 жылғы 31 мамырдағы № А-6/135 "Сандықтау ауданының елді мекендерінде салық салу объектілерінің орналасқан жерін ескеретін аймаққа бөлу коэффициенттерін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2019 жылғы 3 қыркүйектегі № A-8/270 қаулысы. Ақмола облысының Әділет департаментінде 2019 жылғы 4 қыркүйекте № 7356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Сандықтау ауданы әкімдігінің "Сандықтау ауданының елді мекендерінде салық салу объектілерінің орналасқан жерін ескеретін аймаққа бөлу коэффициенттерін бекіту туралы" 2018 жылғы 31 мамырдағы № А-6/135 (Нормативтік құқықтық актілерді мемлекеттік тіркеу тізілімінде № 6672 болып тіркелген, 2018 жылғы 27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Сандықтау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