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654e" w14:textId="c1b6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Сандықтау ауданы ауылдық округтерінің және Мәдениет ауылының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2019 жылғы 25 желтоқсандағы № 38/2 шешімі. Ақмола облысының Әділет департаментінде 2020 жылғы 20 қаңтарда № 7652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2020–2022 жылдарға арналған Балкашин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91 319,1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27 627,2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62 891,1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95 574,6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- 4 255,5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4 255,5,0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Балкашин ауылдық округінің бюджетінде аудан бюджетінен берілген субвенция көлемі 30 870,0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2020–2022 жылдарға арналған Барақпай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11 166,0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10 406,0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11 166,0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Барақпай ауылдық округінің бюджетінде аудан бюджетінен берілген субвенция көлемі 10 056,0 мың теңге сомасында қарастырылғаны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2020–2022 жылдарға арналған Белгород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3-1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15 053,1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12 911,0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15 053,1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Белгород ауылдық округінің бюджетінде аудан бюджетінен берілген субвенция көлемі 12 561,0 мың теңге сомасында қарастырылғаны ескерілсін.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2020–2022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12 731,2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12 731,2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Бірлік ауылдық округінің бюджетінде аудан бюджетінен берілген субвенция көлемі 10 150,0 мың теңге сомасында қарастырылғаны ескерілсін.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2020–2022 жылдарға арналған Васильев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13 447,4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11 353,0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13 447,4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Васильев ауылдық округінің бюджетінде аудан бюджетінен берілген субвенция көлемі 11 003,0 мың теңге сомасында қарастырылғаны ескерілсін.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2020–2022 жылдарға арналған Веселов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20 526,9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18 066,0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20 526,9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жылға арналған Веселов ауылдық округінің бюджетінде аудан бюджетінен берілген субвенция көлемі 10 716,0 мың теңге сомасында қарастырылғаны ескерілсін.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2020–2022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13 950,0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11 097,0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13 950,0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Жамбыл ауылдық округінің бюджетінде аудан бюджетінен берілген субвенция көлемі 10 747,0 мың теңге сомасында қарастырылғаны ескерілсін.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2020–2022 жылдарға арналған Каменск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15 315,7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11 329,0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23 649,7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- 8 334,0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8 334,0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жылға арналған Каменск ауылдық округінің бюджетінде аудан бюджетінен берілген субвенция көлемі 10 979,0 мың теңге сомасында қарастырылғаны ескерілсін.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2020–2022 жылдарға арналған Лесной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14 061,0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11 488,0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16 694,6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- 2 633,6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2 633,6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2020 жылға арналған Лесной ауылдық округінің бюджетінде аудан бюджетінен берілген субвенция көлемі 11 138,0 мың теңге сомасында қарастырылғаны ескерілсін.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2020–2022 жылдарға арналған Мәдениет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14 647,3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12 759,0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14 647,3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2020 жылға арналған Мәдениет ауылының бюджетінде аудан бюджетінен берілген субвенция көлемі 12 409,0 мың теңге сомасында қарастырылғаны ескерілсін.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2020–2022 жылдарға арналған Максимов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16 682,0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11 848,0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16 682,0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2020 жылға арналған Максимов ауылдық округінің бюджетінде аудан бюджетінен берілген субвенция көлемі 11 498,0 мың теңге сомасында қарастырылғаны ескерілсін.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2020–2022 жылдарға арналған Новоникольск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14 334,4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11 125,0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14 334,4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2020 жылға арналған Новоникольск ауылдық округінің бюджетінде аудан бюджетінен берілген субвенция көлемі 10 775,0 мың теңге сомасында қарастырылғаны ескерілсін.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2020–2022 жылдарға арналған Сандықтау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23 612,8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23 612,8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Ақмола облысы Сандықтау аудандық мәслихатының 09.04.2020 </w:t>
      </w:r>
      <w:r>
        <w:rPr>
          <w:rFonts w:ascii="Times New Roman"/>
          <w:b w:val="false"/>
          <w:i w:val="false"/>
          <w:color w:val="00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2020 жылға арналған Сандықтау ауылдық округінің бюджетінде аудан бюджетінен берілген субвенция көлемі 11 596,0 мың теңге сомасында қарастырылғаны ескерілсін.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2020–2022 жылдарға арналған Широков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14 403,7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12 716,0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22 737,7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- 8 334,0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8 334,0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27-тармақ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2020 жылға арналған Широков ауылдық округінің бюджетінде аудан бюджетінен берілген субвенция көлемі 12 366,0 мың теңге сомасында қарастырылғаны ескерілсін.</w:t>
      </w:r>
    </w:p>
    <w:bookmarkEnd w:id="28"/>
    <w:bookmarkStart w:name="z1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28-1. </w:t>
      </w:r>
      <w:r>
        <w:rPr>
          <w:rFonts w:ascii="Times New Roman"/>
          <w:b w:val="false"/>
          <w:i w:val="false"/>
          <w:color w:val="000000"/>
          <w:sz w:val="28"/>
        </w:rPr>
        <w:t>15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ауылдық округтер мен Мәдениет ауылының бюджеттерінде аудан бюджетінен нысаналы трансферттер қарастырылғаны ескерілсін.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28-1-тармағымен толықтырылды - Ақмола облысы Сандықтау аудандық мәслихатының 09.04.2020 </w:t>
      </w:r>
      <w:r>
        <w:rPr>
          <w:rFonts w:ascii="Times New Roman"/>
          <w:b w:val="false"/>
          <w:i w:val="false"/>
          <w:color w:val="00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А.Галюк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А.Үисімбаев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Балкашин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91 319,1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62 891,1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62 891,1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95 574,6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30 133,9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30 133,9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30 133,9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29 831,7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29 831,7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9 388,3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-4 255,5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Балкашин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салу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1-2-қосымша</w:t>
            </w:r>
          </w:p>
        </w:tc>
      </w:tr>
    </w:tbl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Балкашин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салу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Барақпай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11 166,6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2-1-қосымша</w:t>
            </w:r>
          </w:p>
        </w:tc>
      </w:tr>
    </w:tbl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Барақпай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9 781,0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2-2-қосымша</w:t>
            </w:r>
          </w:p>
        </w:tc>
      </w:tr>
    </w:tbl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Барақпай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Белгород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Белгород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3-2-қосымша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Белгород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Бірлік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Бірлік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4-2-қосымша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Васильев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13 447,4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5-1-қосымша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Васильев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5-2-қосымша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Васильев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Веселов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20 526,9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20 526,9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6-1-қосымша</w:t>
            </w:r>
          </w:p>
        </w:tc>
      </w:tr>
    </w:tbl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Веселов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6-2-қосымша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Веселов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7-1-қосымша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7-2-қосымша</w:t>
            </w:r>
          </w:p>
        </w:tc>
      </w:tr>
    </w:tbl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Каменск ауылдық округінің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15 315,7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23 649,7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14 575,7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14 575,7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14 225,7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-8 334,0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8-1-қосымша</w:t>
            </w:r>
          </w:p>
        </w:tc>
      </w:tr>
    </w:tbl>
    <w:bookmarkStart w:name="z7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Каменск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8-2-қосымша</w:t>
            </w:r>
          </w:p>
        </w:tc>
      </w:tr>
    </w:tbl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Каменск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8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Лесной ауылдық округінің бюджеті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16 694,6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- 2 633,6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9-1-қосымша</w:t>
            </w:r>
          </w:p>
        </w:tc>
      </w:tr>
    </w:tbl>
    <w:bookmarkStart w:name="z8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Лесной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9-2-қосымша</w:t>
            </w:r>
          </w:p>
        </w:tc>
      </w:tr>
    </w:tbl>
    <w:bookmarkStart w:name="z8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Лесной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8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Мәдениет ауылының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14 295,1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14 295,1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13 945,1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10-1-қосымша</w:t>
            </w:r>
          </w:p>
        </w:tc>
      </w:tr>
    </w:tbl>
    <w:bookmarkStart w:name="z8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Мәдениет ауылының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10-2-қосымша</w:t>
            </w:r>
          </w:p>
        </w:tc>
      </w:tr>
    </w:tbl>
    <w:bookmarkStart w:name="z9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Мәдениет ауылының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9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Максимов ауылдық округінің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11-1-қосымша</w:t>
            </w:r>
          </w:p>
        </w:tc>
      </w:tr>
    </w:tbl>
    <w:bookmarkStart w:name="z9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Максимов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11-2-қосымша</w:t>
            </w:r>
          </w:p>
        </w:tc>
      </w:tr>
    </w:tbl>
    <w:bookmarkStart w:name="z9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Максимов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9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Новоникольск ауылдық округінің бюджеті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14 334,4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12-1-қосымша</w:t>
            </w:r>
          </w:p>
        </w:tc>
      </w:tr>
    </w:tbl>
    <w:bookmarkStart w:name="z10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Новоникольск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12-2-қосымша</w:t>
            </w:r>
          </w:p>
        </w:tc>
      </w:tr>
    </w:tbl>
    <w:bookmarkStart w:name="z10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Новоникольск ауылдық округінің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0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Сандықтау ауылдық округінің бюджеті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Сандықтау аудандық мәслихатының 09.04.2020 </w:t>
      </w:r>
      <w:r>
        <w:rPr>
          <w:rFonts w:ascii="Times New Roman"/>
          <w:b w:val="false"/>
          <w:i w:val="false"/>
          <w:color w:val="ff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23 612,8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16 017,8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16 017,8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салу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13-1-қосымша</w:t>
            </w:r>
          </w:p>
        </w:tc>
      </w:tr>
    </w:tbl>
    <w:bookmarkStart w:name="z10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Сандықтау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13-2-қосымша</w:t>
            </w:r>
          </w:p>
        </w:tc>
      </w:tr>
    </w:tbl>
    <w:bookmarkStart w:name="z10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Сандықтау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1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Широков ауылдық округінің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1 676,0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22 737,7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14 146,7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14 146,7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13 796,7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8 334,0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- 8 334,0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14-1-қосымша</w:t>
            </w:r>
          </w:p>
        </w:tc>
      </w:tr>
    </w:tbl>
    <w:bookmarkStart w:name="z11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Широков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14-2-қосымша</w:t>
            </w:r>
          </w:p>
        </w:tc>
      </w:tr>
    </w:tbl>
    <w:bookmarkStart w:name="z11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Широков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1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ауылдық округтер мен Мәдениет ауылының бюджеттеріне аудандық бюджетінен нысаналы трансферттер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15-қосымшамен толықтырылды - Ақмола облысы Сандықтау аудандық мәслихатының 09.04.2020 </w:t>
      </w:r>
      <w:r>
        <w:rPr>
          <w:rFonts w:ascii="Times New Roman"/>
          <w:b w:val="false"/>
          <w:i w:val="false"/>
          <w:color w:val="ff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Ақмола облысы Сандықтау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3"/>
        <w:gridCol w:w="6277"/>
      </w:tblGrid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50 771,1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50 771,1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40 675,0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iшiнде: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спорттық-ойын алаңдарын абаттандыруға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iшiнде: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iшiнде: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"Жыланды-Бастрымовка" автомобиль жолын ағымдағы жөндеу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енгізуге, оның iшiнде: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 қаражаты есебінен, барлығы: 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10 096,1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10 096,1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ұстауға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344,6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санитарияны қамтамасыз етуге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2 509,4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жарықтандыруға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