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d9b0b" w14:textId="c8d9b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2019 жылға арналған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Целиноград ауданы әкімдігінің 2019 жылғы 15 ақпандағы № А-1/89 қаулысы. Ақмола облысының Әділет департаментінде 2019 жылғы 28 ақпанда № 7080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2001 жылғы 23 қаңтардағы Қазақстан Республикасының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"Білім туралы" 2007 жылғы 27 шілдедегі Қазақстан Республикасы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Целиноград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берілген 2019 жылға арналған мектепке дейінгі тәрбие мен оқытуға мемлекеттік білім беру </w:t>
      </w:r>
      <w:r>
        <w:rPr>
          <w:rFonts w:ascii="Times New Roman"/>
          <w:b w:val="false"/>
          <w:i w:val="false"/>
          <w:color w:val="000000"/>
          <w:sz w:val="28"/>
        </w:rPr>
        <w:t>тапсырысын</w:t>
      </w:r>
      <w:r>
        <w:rPr>
          <w:rFonts w:ascii="Times New Roman"/>
          <w:b w:val="false"/>
          <w:i w:val="false"/>
          <w:color w:val="000000"/>
          <w:sz w:val="28"/>
        </w:rPr>
        <w:t>, ата-ана төлемақысының мөлшері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Целиноград ауданы әкімінің орынбасары А. К. Айткужиноваға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2019 жылғы 1 қаңтарынан туындаған құқықтық қатынастарға таратылады.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М.Тәткеев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15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А-1/89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2019 жылға арналған мектепке дейінгі тәрбие мен оқытуға мемлекеттік білім беру тапсырысын, ата-ана төлемақысының мөлшері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1626"/>
        <w:gridCol w:w="2048"/>
        <w:gridCol w:w="2048"/>
        <w:gridCol w:w="2691"/>
        <w:gridCol w:w="3117"/>
      </w:tblGrid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түрі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тәрбиеленушілер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тәрбиеленушіге айына жұмсалатын шығындардың орташа құны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2138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23869,7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жанындағы жарты күн болатын шағын орталық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  <w:tc>
          <w:tcPr>
            <w:tcW w:w="20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2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8896,1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кестенің жалғасы: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ұйымдарындағы айына ата-ана төлемақысының мөлшері (теңге)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меншік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16000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