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50903" w14:textId="675090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Шортанды ауданы Раевка ауылдық округінің Раевка ауылының шекараларын (шегін)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Шортанды ауданы әкімдігінің 2019 жылғы 27 ақпандағы № А-2/37 қаулысы және Ақмола облысы Шортанды аудандық мәслихатының 2019 жылғы 27 ақпандағы № С-38/3 шешімі. Ақмола облысының Әділет департаментінде 2019 жылғы 1 наурызда № 7088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2003 жылғы 20 маусымдағы Жер кодексінің 108 бабының </w:t>
      </w:r>
      <w:r>
        <w:rPr>
          <w:rFonts w:ascii="Times New Roman"/>
          <w:b w:val="false"/>
          <w:i w:val="false"/>
          <w:color w:val="000000"/>
          <w:sz w:val="28"/>
        </w:rPr>
        <w:t>5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1993 жылғы 8 желтоқсандағы "Қазақстан Республикасының әкiмшiлiк-аумақтық құрылысы туралы" Заңының 12 бабының </w:t>
      </w:r>
      <w:r>
        <w:rPr>
          <w:rFonts w:ascii="Times New Roman"/>
          <w:b w:val="false"/>
          <w:i w:val="false"/>
          <w:color w:val="000000"/>
          <w:sz w:val="28"/>
        </w:rPr>
        <w:t>3)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6 бабының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31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Шортанды ауданының әкімдігі ҚАУЛЫ ЕТЕДІ және Шортанды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Шортанды ауданы Раевка ауылдық округінің Раевка ауылының шекаралары (шегі)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алаңдарда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Шортанды ауданының "Жер қатынастары бөлімі" мемлекеттік мекемесі жер-есебі құжаттарына қажетті өзгерістер енгізсін.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бірлескен қаулы мен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Шортанды ауданының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Г.Сәдуақасова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Шортанды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сессия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В.Волокитин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Шортанды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Д.Отаров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А-2/37 бірлескен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 мен Шортанды аудандық маслихатының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С-38/3 шешіміне қосымша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Шортанды ауданы Раевка ауылдық округі Раевка ауылы жерлерінің экспликациясы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Гектар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3"/>
        <w:gridCol w:w="1793"/>
        <w:gridCol w:w="1793"/>
        <w:gridCol w:w="1508"/>
        <w:gridCol w:w="513"/>
        <w:gridCol w:w="1225"/>
        <w:gridCol w:w="940"/>
        <w:gridCol w:w="1509"/>
        <w:gridCol w:w="1226"/>
      </w:tblGrid>
      <w:tr>
        <w:trPr>
          <w:trHeight w:val="30" w:hRule="atLeast"/>
        </w:trPr>
        <w:tc>
          <w:tcPr>
            <w:tcW w:w="1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пы 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ңы</w:t>
            </w:r>
          </w:p>
        </w:tc>
        <w:tc>
          <w:tcPr>
            <w:tcW w:w="1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шылық алқаптарының барлығы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Жайылымдар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Егістік</w:t>
            </w:r>
          </w:p>
        </w:tc>
        <w:tc>
          <w:tcPr>
            <w:tcW w:w="12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астында</w:t>
            </w:r>
          </w:p>
        </w:tc>
        <w:tc>
          <w:tcPr>
            <w:tcW w:w="9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 астында</w:t>
            </w:r>
          </w:p>
        </w:tc>
        <w:tc>
          <w:tcPr>
            <w:tcW w:w="15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астында</w:t>
            </w:r>
          </w:p>
        </w:tc>
        <w:tc>
          <w:tcPr>
            <w:tcW w:w="12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лары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Түбегейлі жақсартылған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2027,0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1770,0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1770,0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456,0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57,0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138,0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