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b1a1" w14:textId="998b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аумағында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2019 жылғы 17 мамырдағы № а-5/194 қаулысы. Ақмола облысының Әділет департаментінде 2019 жылғы 23 мамырда № 7207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Ақмола облысы Бурабай ауданы әкімдігінің 22.07.2022 </w:t>
      </w:r>
      <w:r>
        <w:rPr>
          <w:rFonts w:ascii="Times New Roman"/>
          <w:b w:val="false"/>
          <w:i w:val="false"/>
          <w:color w:val="ff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ауданының аумағында барлық кандидаттар үшін үгіттік баспа материалдарын орналастыру үшін орындар осы қаулының қосымшасына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ауданы әкімдігінің 22.07.2022 </w:t>
      </w:r>
      <w:r>
        <w:rPr>
          <w:rFonts w:ascii="Times New Roman"/>
          <w:b w:val="false"/>
          <w:i w:val="false"/>
          <w:color w:val="00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Ақмола облысы Бурабай ауданы әкімдігінің 22.07.2022 </w:t>
      </w:r>
      <w:r>
        <w:rPr>
          <w:rFonts w:ascii="Times New Roman"/>
          <w:b w:val="false"/>
          <w:i w:val="false"/>
          <w:color w:val="00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Бурабай ауданы әкімдігінің 2015 жылғы 06 наурыздағы № а-3/117 "Үгіттік баспа материалдарын орналастыру үшін орындар белгілеу және сайлаушылармен кездесу үшін кандидаттарға үй-жайлар беру туралы" (Нормативтік құқықтық актілерді мемлекеттік тіркеу тізілімінде № 4686 болып тіркелген, 2015 жылғы 19 наурызда аудандық "Луч" және "Бурабай"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аумағында барлық кандидаттар үшін үгіттік баспа материалдарын орналастыру үшін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ауданы әкімдігінің 22.07.2022 </w:t>
      </w:r>
      <w:r>
        <w:rPr>
          <w:rFonts w:ascii="Times New Roman"/>
          <w:b w:val="false"/>
          <w:i w:val="false"/>
          <w:color w:val="ff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25, "Ақмола облысы білім басқармасының Бурабай ауданы бойынша білім бөлімі Бурабай кентінің Сәкен Сейфуллин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30, "Ақмола облысы білім басқармасының Бурабай ауданы бойынша білім бөлімі Оқжетпес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15, "Ақмола облысы білім басқармасының Бурабай ауданы бойынша білім бөлімі Абылай хан атындағы Қызылағаш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2, "Ақмола облысы білім басқармасының Бурабай ауданы бойынша білім бөлімі Қарабауыр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9, "Ақмола облысы білім басқармасының Бурабай ауданы бойынша білім бөлімі Ақылбай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6, Бурабай ауданының мәдениет және тілдерді дамыту бөлімі жанындағы "Аудандық мәдениет үйі" мемлекеттік коммуналдық қазыналық кәсіпорнының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Тәуелсіздіктің 25 жылдығы көшесі, 4А, "Ақмола облысы білім басқармасының Бурабай ауданы бойынша білім бөлімі Қарабұлақ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көшесі, 14А, "Ақмола облысы білім басқармасының Бурабай ауданы бойынша білім бөлімі Златополье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5А, "Ақмола облысы білім басқармасының Бурабай ауданы бойынша білім бөлімі Савинка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 Досанов көшесі, 19, "Ақмола облысы білім басқармасының Бурабай ауданы бойынша білім бөлімі Обалы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20А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2-шағын ауданы, Бурабай ауданының мәдениет және тілдерді дамыту бөлімінің жанындағы "Аудандық мәдениет үйі" мемлекеттік коммуналдық қазыналық кәсіпорнының Мәдениет үйі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Қымызынай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11/1, "Ақмола облысы білім басқармасының Бурабай ауданы бойынша білім бөлімі Қымызнай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көшесі, 24А, "Ақмола облысы білім басқармасының Бурабай ауданы бойынша білім бөлімі Есмағамбет Исмаилов атындағы Мәдениет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4А, "Ақмола облысы білім басқармасының Бурабай ауданы бойынша білім бөлімі Жаңаталап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34Б, "Бурабай ауданының Қатаркөл ауылдық округі әкімінің аппараты"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10/2, "Ақмола облысы білім басқармасының Бурабай ауданы бойынша білім бөлімі Соснов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көшесі, 3/1, Қазақстан Республикасы Президенті Іс Басқармасының "Бурабай" мемлекеттік ұлттық табиғи паркі мемлекеттік мекемесі "Батмақ" кордоны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52Б, "Ақмола облысы білім басқармасының Бурабай ауданы бойынша білім бөлімі Кенесары ауылының Сәтпаев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1А, "Ақмола облысы білім басқармасының Бурабай ауданы бойынша білім бөлімі Баянбай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16А, Бурабай ауданының мәдениет және тілдерді дамыту бөлімінің жанындағы "Аудандық мәдениет үйі" мемлекеттік коммуналдық қазыналық кәсіпорнының ауылдық клубы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25, "Ақмола облысы білім басқармасының Бурабай ауданы бойынша білім бөлімі Атамекен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8, "Ақмола облысы білім басқармасының Бурабай ауданы бойынша білім бөлімі Жасыл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17А, "Ақмола облысы білім басқармасының Бурабай ауданы бойынша білім бөлімі Қаражар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22, Бурабай ауданының мәдениет және тілдерді дамыту бөлімінің жанындағы "Аудандық мәдениет үйі" мемлекеттік коммуналдық қазыналық кәсіпорнының ауылдық клубы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7, "Ақмола облысы білім басқармасының Бурабай ауданы бойынша білім бөлімі Шиелі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4, "Ақмола облысы білім басқармасының Бурабай ауданы бойынша білім бөлімі Наурызбай батыр атындағы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1Б, Бурабай ауданының мәдениет және тілдерді дамыту бөлімінің жанындағы "Аудандық мәдениет үйі" мемлекеттік коммуналдық қазыналық кәсіпорнының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36А, "Ақмола облысы білім басқармасының Бурабай ауданы бойынша білім бөлімі Дмитриевка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3А, "Ақмола облысы білім басқармасының Бурабай ауданы бойынша білім бөлімі Кіндікқарағай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1Б, "Ақмола облысы білім басқармасының Бурабай ауданы бойынша білім бөлімі Қарашілік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18Б, "Ақмола облысы білім басқармасының Бурабай ауданы бойынша білім бөлімі Көрнекті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көшесі, 1А, "Ақмола облысы табиғи ресурстар және табиғатты пайдалануды реттеу басқармасының Ұрымқай орман шаруашылығы мекемесі"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4, "Ақмола облысы білім басқармасының Бурабай ауданы бойынша білім бөлімі Успеноюрьевка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Куница көшесі, 21, "Ақмола облысы білім басқармасының Бурабай ауданы бойынша білім бөлімі Кеңес Одағының батыры А.С. Куница атындағы Николаев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16Б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Ақмола облысы Бурабай ауданы әкімдігінің 22.07.2022 </w:t>
      </w:r>
      <w:r>
        <w:rPr>
          <w:rFonts w:ascii="Times New Roman"/>
          <w:b w:val="false"/>
          <w:i w:val="false"/>
          <w:color w:val="ff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