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f43a" w14:textId="9f1f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2016 жылғы 23 қарашадағы № 114 "Ақтөбе қаласында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2019 жылғы 27 маусымдағы № 445 шешімі. Ақтөбе облысының Әділет департаментінде 2019 жылғы 3 шілдеде № 6272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2016 жылғы 23 қарашадағы № 114 "Ақтөбе қаласында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5179 болып тіркелген, 2017 жылғы 13 қаңтарында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>Ақтөбе қаласында әлеуметтік көмек көрсету, мөлшерлерін белгілеу және мұқтаж азаматтардың жекелеген санаттарының тізбесін айқындау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"Әлеуметтік көмек алушылар санаттарының тізбесі және әлеуметтік көмектің мөлшерлері" </w:t>
      </w:r>
      <w:r>
        <w:rPr>
          <w:rFonts w:ascii="Times New Roman"/>
          <w:b w:val="false"/>
          <w:i w:val="false"/>
          <w:color w:val="000000"/>
          <w:sz w:val="28"/>
        </w:rPr>
        <w:t>2-тарауында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тармақшасындағы "70 000 (жетпіс мың) теңгеден артық емес" сандары мен сөздері "140 000 (жүз қырық мың) теңгеден артық емес" сандары мен сөздеріне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тармақшасындағы "70 000 (жетпіс мың) теңгеден артық емес" сандары мен сөздері "140 000 (жүз қырық мың) теңгеден артық емес" сандары мен сөздеріне ауыстырылсын.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қалалық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Ақтөбе қалалық мәслихатының интернет-ресурсында орналастыруды қамтамасыз етсін.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2"/>
        <w:gridCol w:w="4188"/>
      </w:tblGrid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Дәрібаева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жұмыспен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қамтуды үйлестіру және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әлеуметтік бағдарламалар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____________Қ. 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"27" маусым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