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9e43" w14:textId="dcf9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2014 жылғы 23 желтоқсандағы № 284 "Ақтөбе қаласы бойынша коммуналдық қалдықтардың түзілу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2019 жылғы 25 желтоқсандағы № 504 шешімі. Ақтөбе облысының Әділет департаментінде 2019 жылғы 27 желтоқсанда № 6636 болып тіркелді. Күші жойылды - Ақтөбе облысы Ақтөбе қалалық мәслихатының 2021 жылғы 15 желтоқсандағы № 116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15.12.2021 № 116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туралы", Нормативтік құқықтық актілерді мемлекеттік тіркеу тізілімінде № 10030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облысының әкімдігінің 2015 жылғы 3 наурыздағы № 77 "Коммуналдық қалдықтардың түзілуі мен жинақталу нормаларын есептеу қағидаларын бекіту туралы", Нормативтік құқықтық актілерді мемлекеттік тіркеу тізілімінде № 4275 тіркелген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2014 жылғы 23 желтоқсандағы № 284 "Ақтөбе қаласы бойынша коммуналдық қалдықтардың түзілу және жинақталу нормаларын бекіту туралы" (Нормативтік құқықтық актілерді мемлекеттік тіркеу тізілімінде № 4182 тіркелген, 2015 жылғы 3 ақпанда "Әділет" Қазақстан Республикасы нормативтік құқықтық актілерінің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шешімнің, реттік нөмірі 17-жол мынадай редакцияда жазылсын, орыс тіліндегі мәтін өзгермейді: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шешімді, оны ресми жариялағаннан кейін Ақтөбе қалалық мәслихатының интернет-ресурсында орналастыруды қамтамасыз етсін.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