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bcb5" w14:textId="916b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Ақтөбе қаласының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2019 жылғы 25 желтоқсандағы № 503 шешімі. Ақтөбе облысының Әділет департаментінде 2019 жылғы 27 желтоқсанда № 6637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2020 - 2022 жылдарға арналған Ақтөбе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76 000 033,3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34 353 283,0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108 790,0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5 029 332,0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36 508 628,3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94 217 384,2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1 744,2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1 744,2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– - 18 219 095,1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– 18 219 095,1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23 579 801,2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9 001 420,1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3 640 714,0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Ақтөбе қалалық мәслихатының 20.03.2020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11.05.2020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17.06.2020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26.08.2020 </w:t>
      </w:r>
      <w:r>
        <w:rPr>
          <w:rFonts w:ascii="Times New Roman"/>
          <w:b w:val="false"/>
          <w:i w:val="false"/>
          <w:color w:val="00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20.11.2020 </w:t>
      </w:r>
      <w:r>
        <w:rPr>
          <w:rFonts w:ascii="Times New Roman"/>
          <w:b w:val="false"/>
          <w:i w:val="false"/>
          <w:color w:val="00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23.12.2020 </w:t>
      </w:r>
      <w:r>
        <w:rPr>
          <w:rFonts w:ascii="Times New Roman"/>
          <w:b w:val="false"/>
          <w:i w:val="false"/>
          <w:color w:val="00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1-тармағының 1), 2) тармақшаларда қаралғандарды қоспағанда, түсімдер Ақтөбе қаласының бюджеті кірісіне толық есептелсін.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облыстық мәслихатының 2019 жылғы 11 желтоқсандағы № 473 "2020-2022 жылдарға арналған облыстық бюджет туралы" (Нормативтік құқықтық актілерді мемлекеттік тіркеу тізілімінде № 6565 санымен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салықтар түсімдерінің жалпы сомасы Ақтөбе қаласына мынадай мөлшерде бөлінуі белгіленгені еске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төлем көзінен салық салынатын табыстардан ұсталатын жеке табыс салығы бойынша 35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бойынша 35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мұнай секторы ұйымдарынан түсетін түсімдерді қоспағанда, заңды тұлғалардан алынатын корпоративтік табыс салығы бойынша 100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салынбайтын табыстардан ұсталатын жеке табыс салығы бойынша, төлем көзінен салық салынбайтын шетелдік азаматтар табыстарынан ұсталатын жеке табыс салығы бойынша түсімдер Ақтөбе қаласының бюджетіне толығымен есептеледі.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Президентінің 2020 жылғы 8 сәуірдегі № 299 "2020 жылға арналған нақтыланған республикалық бюджет туралы" Жарлығының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назарға және басшылыққа алынсын: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мемлекеттiк базалық зейнетақы төлемiнiң ең төмен мөлшерi – 16 839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зейнетақының ең төмен мөлшерi – 38 636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базалық әлеуметтiк төлемдердiң мөлшерлерiн есептеу үшiн ең төмен күнкөрiс деңгейiнiң шамасы – 31 183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ең төменгі мөлшері – 17 641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төменгі мөлшері – 40 441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мөлшерін есептеу үшін ең төмен күнкөріс деңгейінің шамасы – 32 668 теңге болып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 жаңа редакцияда – Ақтөбе облысы Ақтөбе қалалық мәслихатының 17.06.2020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жылға арналған Ақтөбе қаласының бюджетіне республикалық бюджеттен нысаналы трансферттер мен бюджеттік кредиттер түскені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Ақтөбе қаласының бюджетіне облыстық бюджеттен нысаналы трансферттер мен бюджеттік кредиттер түскені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Ақтөбе қаласының жергілікті атқарушы органының 2020 жылға арналған резерві 932 760 мың теңге сомасында бекітілсін.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жылға арналған Ақтөбе қаласының бюджетін атқару процесінде секвестрлеуге жатпайтын қалалық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"Ақтөбе қалалық мәслихатының аппараты" мемлекеттік мекемесі заңнамада белгіленген тәртіппен: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шешімді, оны ресми жариялағаннан кейін Ақтөбе қалалық мәслихатының интернет-ресурсында орналастыруды қамтамасыз етсін.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2020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25 желтоқсандағы № 503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Ақтөбе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Ақтөбе қалалық мәслихатының 23.12.2020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76 000 033,3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34 353 283,0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17 343 136,7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8 833 949,3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8 509 187,4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6 765 362,2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4 913 806,2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4 303 749,6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3 356 366,6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36 508 628,3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36 508 628,3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36 508 628,3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94 217 384,2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2 138 193,4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1 646 592,1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1 348 797,1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961 753,3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452 397,1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375 157,7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40 622 652,6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4 116 469,5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31 068 449,1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26 870 084,0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25 628 958,9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1 241 125,1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3 815 611,1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3 815 611,1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2 195 733,4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2 195 733,4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846 969,3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873 705,7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6 128 573,5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3 430 582,2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3 430 582,2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563 559,3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563 559,3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24 881 923,4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15 280 681,5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4 936 656,8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4 451 236,8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10 296 618,7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8 959 455,0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5 114 982,2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4 337 583,9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777 398,3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746 443,6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4 486 259,7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4 486 259,7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1 063 460,7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2 313 518,8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2 298 715,3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1 145 667,2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853 498,4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853 498,4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Жерүсті су ресурстарын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424 415,5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15 647 686,4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15 597 686,4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15 597 686,4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5 196 808,5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1 972 672,8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8 428 205,1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- 18 219 095,1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18 219 095,1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25 желтоқсандағы № 503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59 765 397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44 002 748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18 825 648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6 867 845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8 964 444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8 964 444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8 964 444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-5 827 238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25 желтоқсандағы № 503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46 708 123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19 808 812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9 997 297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10 423 833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7 350 926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7 345 153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47 696 359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-2 885 353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25 желтоқсандағы № 503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– Ақтөбе облысы Ақтөбе қалалық мәслихатының 23.12.2020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24 078 796,0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15 102 177,0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2 281 573,0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1 754 368,0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11 632 593,0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8 881 128,0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1 585 947,0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8 976 619,0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1 658 633,0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1 448 704,0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7 317 986,0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1 611 386,0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2 641 340,0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3 065 260,0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25 желтоқсандағы № 503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берілетін нысаналы трансферттер мен бюджеттік кредиттер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 қосымша жаңа редакцияда – Ақтөбе облысы Ақтөбе қалалық мәслихатының 23.12.2020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36 009 633,5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17 274 279,5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810 262,0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6 344 267,3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3 933 827,2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394 477,5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1 656 053,6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9 979 687,2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8 179 704,9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596 764,5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61 901,9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219 896,9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18 735 354,0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12 749 360,8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3 577 710,3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122 424,4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7 506 500,0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344 990,8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253 734,1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843 067,2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5 985 993,2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1 087 088,5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1 026 317,7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2019 жылғы 25 желтоқсандағы № 503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бюджетті атқару процесінде секвестрлеуге жатпайтын қалалық бюджеттік бағдарламалардың 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беру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