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2ecc" w14:textId="28b2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Алға ауданының ауылдық елді мекендеріне жұмыс істеуге және тұруға келген денсаулық сақтау, білім беру,әлеуметтік қамсыздандыру, мәдениет, спорт және агроөнеркәсіптік кешен саласындағы мамандарға әлеуметтік қолдау шараларын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2019 жылғы 27 ақпандағы № 237 шешімі. Ақтөбе облысының Әділет департаментінде 2019 жылғы 4 наурызда № 5974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Ақтөбе облысы Алға аудандық мәслихатының 04.04.2019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енгізілсін).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шілдесіндегі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18 ақпандағы № 183 "Ауылдық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2014 жылғы 6 қарашадағы № 72 "Ауылдық елді мекендерге жұмыс істеуге және тұруға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көрсету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2014 жылғы 9 желтоқсанда № 9946 тіркелген)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2019 жылға арналған Алға ауданының ауылдық елді мекендерге жұмыс істеуге және тұруға келген денсаулық сақтау, білім беру, әлеуметтік қамсыздандыру, мәдениет, спортжәне агроөнеркәсіптік кешен саласындағы мамандарға келесідей әлеуметтік қолдау шаралары ұсынылсын: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жүз еселік айлық есептік көрсеткішке тең сомада көтерме жәрдемақы;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салу үшін әлеуметтік қолдау - бір мың бес жүз еселік айлық есептік көрсеткіштен аспайтын сомада бюджеттік кредит.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Алға аудандық мәслихатының 19.07.2019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"Алға аудандық мәслихат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