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a5658" w14:textId="08a5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2019 жылғы 4 қаңтардағы № 228 "2019-2021 жылдарға арналған Алға қаласының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2019 жылғы 4 сәуірдегі № 251 шешімі. Ақтөбе облысының Әділет департаментінде 2019 жылғы 9 сәуірде № 6078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2019 жылғы 4 қаңтардағы № 228 "2019-2021 жылдарға арналған Алға қаласының бюджетін бекіту туралы" (нормативтік құқықтық актілерді мемлекеттік тіркеу тізілімінде № 3-3-195 тіркелген, Қазақстан Республикасының нормативтік құқықтық актілерінің электрондық түрдегі эталондық бақылау банкінде 2019 жылғы 24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"379 204" сандары "507 220"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"313 600" сандары "441 616"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"379 204" сандары "520 498,7"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"-13 278,7"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(пофицитін пайдалану)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"13 278,7"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 "9 465" сандары "29 804"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 "123 776" сандары "173 776"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 – 41 566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– 16 000 мың теңге.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Алға аудандық мәслихатының интернет – ресурсында орналастыруды қамтамасыз етсін.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2019 жылғы 4 сәуірдегі № 251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2019 жылғы 4 қаңтардағы № 228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520498,7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20741,1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