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7a8b" w14:textId="2e67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2019 жылғы 12 тамыздағы № 292 шешімі. Ақтөбе облысының Әділет департаментінде 2019 жылғы 14 тамызда № 6355 болып тіркелді. Күші жойылды - Ақтөбе облысы Алға аудандық мәслихатының 2020 жылғы 13 наурыздағы № 349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13.03.2020 </w:t>
      </w:r>
      <w:r>
        <w:rPr>
          <w:rFonts w:ascii="Times New Roman"/>
          <w:b w:val="false"/>
          <w:i w:val="false"/>
          <w:color w:val="ff0000"/>
          <w:sz w:val="28"/>
        </w:rPr>
        <w:t>№ 349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тәртібі және мөлшері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2019 жылғы 12 тамыздағы </w:t>
            </w:r>
            <w:r>
              <w:br/>
            </w:r>
            <w:r>
              <w:rPr>
                <w:rFonts w:ascii="Times New Roman"/>
                <w:b w:val="false"/>
                <w:i w:val="false"/>
                <w:color w:val="000000"/>
                <w:sz w:val="20"/>
              </w:rPr>
              <w:t>№ 292 шешіміне қосымша</w:t>
            </w:r>
          </w:p>
        </w:tc>
      </w:tr>
    </w:tbl>
    <w:bookmarkStart w:name="z7" w:id="4"/>
    <w:p>
      <w:pPr>
        <w:spacing w:after="0"/>
        <w:ind w:left="0"/>
        <w:jc w:val="left"/>
      </w:pPr>
      <w:r>
        <w:rPr>
          <w:rFonts w:ascii="Times New Roman"/>
          <w:b/>
          <w:i w:val="false"/>
          <w:color w:val="000000"/>
        </w:rPr>
        <w:t xml:space="preserve"> Алға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1. Алға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5"/>
    <w:bookmarkStart w:name="z9" w:id="6"/>
    <w:p>
      <w:pPr>
        <w:spacing w:after="0"/>
        <w:ind w:left="0"/>
        <w:jc w:val="both"/>
      </w:pPr>
      <w:r>
        <w:rPr>
          <w:rFonts w:ascii="Times New Roman"/>
          <w:b w:val="false"/>
          <w:i w:val="false"/>
          <w:color w:val="000000"/>
          <w:sz w:val="28"/>
        </w:rPr>
        <w:t>
      2. Әлеуметтік қолдауды тағайындау уәкілетті органмен – "Алға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6"/>
    <w:bookmarkStart w:name="z10" w:id="7"/>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p>
      <w:pPr>
        <w:spacing w:after="0"/>
        <w:ind w:left="0"/>
        <w:jc w:val="left"/>
      </w:pPr>
      <w:r>
        <w:rPr>
          <w:rFonts w:ascii="Times New Roman"/>
          <w:b/>
          <w:i w:val="false"/>
          <w:color w:val="000000"/>
        </w:rPr>
        <w:t xml:space="preserve"> 2. Әлеуметтік қолдау көрсету тәртібі</w:t>
      </w:r>
    </w:p>
    <w:bookmarkStart w:name="z11" w:id="8"/>
    <w:p>
      <w:pPr>
        <w:spacing w:after="0"/>
        <w:ind w:left="0"/>
        <w:jc w:val="both"/>
      </w:pPr>
      <w:r>
        <w:rPr>
          <w:rFonts w:ascii="Times New Roman"/>
          <w:b w:val="false"/>
          <w:i w:val="false"/>
          <w:color w:val="000000"/>
          <w:sz w:val="28"/>
        </w:rPr>
        <w:t>
      4. Әлеуметтік қолдау көрсетудің мерзімі:</w:t>
      </w:r>
    </w:p>
    <w:bookmarkEnd w:id="8"/>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Start w:name="z12" w:id="9"/>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9"/>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ауыл әкімдерінің анықтамасы);</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bookmarkStart w:name="z13" w:id="10"/>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10"/>
    <w:p>
      <w:pPr>
        <w:spacing w:after="0"/>
        <w:ind w:left="0"/>
        <w:jc w:val="both"/>
      </w:pPr>
      <w:r>
        <w:rPr>
          <w:rFonts w:ascii="Times New Roman"/>
          <w:b w:val="false"/>
          <w:i w:val="false"/>
          <w:color w:val="000000"/>
          <w:sz w:val="28"/>
        </w:rPr>
        <w:t xml:space="preserve">
      1) көрсетілетін қызметті алушы </w:t>
      </w:r>
      <w:r>
        <w:rPr>
          <w:rFonts w:ascii="Times New Roman"/>
          <w:b w:val="false"/>
          <w:i w:val="false"/>
          <w:color w:val="000000"/>
          <w:sz w:val="28"/>
        </w:rPr>
        <w:t>5 тармақта</w:t>
      </w:r>
      <w:r>
        <w:rPr>
          <w:rFonts w:ascii="Times New Roman"/>
          <w:b w:val="false"/>
          <w:i w:val="false"/>
          <w:color w:val="000000"/>
          <w:sz w:val="28"/>
        </w:rPr>
        <w:t xml:space="preserve">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left"/>
      </w:pPr>
      <w:r>
        <w:rPr>
          <w:rFonts w:ascii="Times New Roman"/>
          <w:b/>
          <w:i w:val="false"/>
          <w:color w:val="000000"/>
        </w:rPr>
        <w:t xml:space="preserve"> 3. Әлеуметтік қолдау қөрсету мөлшері</w:t>
      </w:r>
    </w:p>
    <w:bookmarkStart w:name="z14" w:id="11"/>
    <w:p>
      <w:pPr>
        <w:spacing w:after="0"/>
        <w:ind w:left="0"/>
        <w:jc w:val="both"/>
      </w:pPr>
      <w:r>
        <w:rPr>
          <w:rFonts w:ascii="Times New Roman"/>
          <w:b w:val="false"/>
          <w:i w:val="false"/>
          <w:color w:val="000000"/>
          <w:sz w:val="28"/>
        </w:rPr>
        <w:t>
      7. Мамандарға әлеуметтік қолдау жылына бір рет бюджет қаражаты есебінен 3 (үш)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