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d264" w14:textId="3c1d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Жарқамыс ауылдық округінің "Қаратөбе" кен орыны аумағында объектілік ауқымдағы табиғи және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2019 жылғы 20 тамыздағы № 13 шешімі. Ақтөбе облысының Әділет департаментінде 2019 жылғы 20 тамызда № 6366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орыс тілінде жаңа редакцияда, қазақ тіліндегі мәтіні өзгермейді - Ақтөбе облысы Байғанин ауданы әкімінің 25.08.2020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2014 жылғы 11 сәуiрдегi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ауданының әкiмдiгi жанындағы төтенше жағдайлардың алдын алу және жою жөнiндегi комиссиясы отырысының 2019 жылғы 12 тамыздағы № 3 хаттамасы негiзiнде, халықтың тыныс-тіршілігін және төтенше жағдайды таралу ауқымына қарай жоюды қамтамасыз ету мақсатында, Байғанин ауданының әкiмі ШЕШIМ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Жарқамыс ауылдық округінің "Қаратөбе" кен орыны аумағында қолайсыз экологиялық жағдайдың туындауына байланысты, объектілік ауқымдағы табиғи және техногендік сипаттағы төтенше жағдай жариялансын.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Байғанин ауданы әкiмiнiң орынбасары Ж. Жаңабай тағайындалсын және осы шешiмнен туындайтын тиiстi iс-шараларды жүргiзу тапсырылсын.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Байғанин ауданы әкімінің 2018 жылғы 11 қыркүйектегі № 19 "Байғанин ауданы аумағында табиғи және техногендік сипаттағы төтенше жағдайды жариялау туралы" (нормативтік құқықтық актілерді мемлекеттік тіркеу Тізілімінде № 3-4-181 болып тіркелген, 2018 жылғы 20 қыркүйекте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ауданы әкімінің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жасауды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