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b242" w14:textId="872b2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Қызылбұлақ ауылдық округінің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2019 жылғы 30 желтоқсандағы № 293 шешімі. Ақтөбе облысының Әділет департаментінде 2020 жылғы 14 қаңтарда № 6689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Байғанин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Қызылбұлақ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79 758,0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77 351,0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79 769,9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- 11,9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11,9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Байғанин аудандық мәслихатының 03.04.2020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18.05.2020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09.12.2020 </w:t>
      </w:r>
      <w:r>
        <w:rPr>
          <w:rFonts w:ascii="Times New Roman"/>
          <w:b w:val="false"/>
          <w:i w:val="false"/>
          <w:color w:val="00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жылғы 1 қаңтардан бастап: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- 42 500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- 31 183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- 32 668 теңге болып белгіленгені ескерілсін және басшылыққа алынсын.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 жаңа редакцияда - Ақтөбе облысы Байғанин аудандық мәслихатының 25.08.2020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Қызылбұлақ ауылдық округінің 2020 жылға арналған бюджетіне аудандық бюджеттен берілетін субвенция көлемі 71 782 мың теңге сомасында көзделсін.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"Байғанин аудандық мәслихатының аппараты"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Байғанин аудандық мәслихатының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Байғанин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 2019 жылғы 30 желтоқсаны № 293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Қызылбұлақ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Байғанин аудандық мәслихатының 09.12.2020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 салу және қайта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"30" желтоқсандағы № 293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Қызылбұлақ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мәслихатының 2019 жылғы "30" желтоқсандағы № 293 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Қызылбұлақ ауылдық округінің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