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6d86" w14:textId="e976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"2019-2021 жылдарға арналған Желтау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31 мамырдағы № 356 шешімі. Ақтөбе облысының Әділет департаментінде 2019 жылғы 12 маусымда № 6248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2019 жылғы 4 қаңтардағы № 308 "2019-2021 жылдарға арналған Желтау ауылдық округ бюджетін бекіту туралы" (нормативтік құқықтық актілерді мемлекеттік тіркеу тізілімінде № 3-6-187 тіркелген, 2019 жылғы 18 қаңтарда Қазақстан Республикасы нормативтік құқықтық актілердің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"123 170" сандары "134 122"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"114 808" сандары "125 760"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"124 811,6" сандары "135 763,6"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 жылға арналған ауылдық округінің бюджетінде республикалық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- 18 349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Әкімшілік мемлекеттік қызметшілердің жекелеген санаттарының жалақысын арттыруға - 1 812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2019 жылға арналған ауылдық округінің бюджетіне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- 962 мың теңге".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4"/>
        <w:gridCol w:w="1175"/>
        <w:gridCol w:w="402"/>
        <w:gridCol w:w="5253"/>
        <w:gridCol w:w="256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135763,6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