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1660" w14:textId="a421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2017 жылғы 22 желтоқсандағы № 129 "Қобда аудандық мәслихатының кейбір қолданыстағы шешімдеріне өзгерістер енгізу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13 наурыздағы № 210 шешімі. Ақтөбе облысының Әділет департаментінде 2019 жылғы 15 наурызда № 5999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2017 жылғы 22 желтоқсандағы № 129 "Қобда аудандық мәслихатының кейбір қолданыстағы шешімдеріне өзгерістер енгізу туралы" (нормативтік құқықтық актілерді тіркеу тізілімінде № 5790 санымен тіркелген, 2018 жылғы 15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шешімді Қобда ауданы әкімдігінің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13 наурыздағы № 210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2017 жылғы 22 желтоқсандағы № 129 шешіміне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аудандық мәслихатының қолданыстағы кейбір шешімдеріне енгізілетін өзгерістер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Ақтөбе облысы Қобда аудандық мәслихатының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- Ақтөбе облысы Қобда аудандық мәслихатының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Ақтөбе облысы Қобда аудандық мәслихатының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Ақтөбе облысы Қобда аудандық мәслихатының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Қобда аудандық мәслихатының 2017 жылғы 13 наурыздағы № 70 "Қобда аудандық мәслихатының 2009 жылғы 24 сәуірдегі № 86 "Жер салығының базалық ставкасын жоғарылату туралы" шешіміне өзгерістер енгізу туралы" (нормативтік құқықтық актілерді тіркеу тізілімінде № 5419 санымен тіркелген, 2017 жылғы 10 сәуірде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деректемелерінде, атауында және мәтіні бойынша "Хобдинского", "Хобдинский" сөздері "Кобдинского", "Кобдинский" сөздерімен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алынып тасталды - Ақтөбе облысы Қобда аудандық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алынып тасталды - Ақтөбе облысы Қобда аудандық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