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a1d5" w14:textId="6dba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2019 жылғы 18 наурыздағы № 49 қаулысы. Ақтөбе облысының Әділет департаментінде 2019 жылғы 20 наурызда № 6019 болып тіркелді. Күші жойылды - Ақтөбе облысы Қобда ауданы әкімдігінің 2021 жылғы 3 наурыздағы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әкімдігінің 03.03.2021 № 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әкiмдiгi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мектепке дейiнгi тәрбие мен оқытуға мемлекеттiк бiлiм беру тапсырысы, ата-ана төлемақысының мөлшерi,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электрондық түрде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 Қырықбаевқа жүктелсiн.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 және 2019 жылғы 1 қаңтардан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2019 жылғы "18" наурыз № 49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Қобда ауданы әкімдігінің 11.08.2020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 және 01.01.2020 бастап туындаған құқықтық қатынастарға таралады).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5031"/>
        <w:gridCol w:w="1476"/>
        <w:gridCol w:w="1986"/>
        <w:gridCol w:w="2849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5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атауы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ата-ана төлемақысының бір күнгі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ауданының Қобда ауылдық округі әкімінің аппараты" мемлекеттік мекемесінің "Шұғыла" бөбекжай-бақшасы" мемлекеттiк коммуналдық қазыналық кәсiпорыны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Бұлақ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Бегалы ауылдық округі әкімінің аппараты" мемлекеттік мекемесінің "Калиновка ауылындағы"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И.Құрманов атындағы ауылдық округі әкімінің аппараты" мемлекеттік мекемесінің "Кәусар"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Бестау ауылдық округі әкімінің аппараты" мемлекеттік мекемесінің "Балақай"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И.Құрманов атындағы ауылдық округі әкімінің аппараты" мемлекеттік мекемесінің "Айгөлек" бөбекжай-бақшасы" мемлекеттік коммуналдық қазыналық кәсіпорны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Жиренқопа ауылдық округі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Терісаққан ауылдық округі әкімінің аппараты" мемлекеттік мекемесінің "Арай"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И.Білтабанов атындағы ауылдық округі әкімінің аппараты" мемлекеттік мекемесінің "Болашақ"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Ақрап ауылдық округі әкімінің аппараты" мемлекеттік мекемесінің "Балбұлақ" бөбекжай-бақшасы" мемлекеттік коммуналдық қазыналық кәсіпорны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Сарбұлақ ауылдық округі әкімінің аппараты" мемлекеттік мекемесінің "Құлагер"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ауданының Қобда ауылдық округі әкімінің аппараты" мемлекеттік мекемесінің "Нұрлы болашақ" балабақшасы" мемлекеттiк коммуналдық қазыналық кәсiпорыны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Талдысай ауылдық округі әкімінің аппараты" мемлекеттік мекемесінің "Гаухар"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Өтек ауылдық округі әкімінің аппараты" мемлекеттік мекемесінің "Еркетай"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Жарсай ауылдық округі әкімінің аппараты" мемлекеттік мекемесінің "Балапан" бөбекжай-бақшасы"мемлекеттік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