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719d" w14:textId="1a47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4 қаңтардағы № 207 "2019-2021 жылдарға арналған Қобда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2019 жылғы 29 наурыздағы № 226 шешімі. Ақтөбе облысының Әділет департаментінде 2019 жылғы 2 сәуірде № 6032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4 қаңтардағы № 207 "2019-2021 жылдарға арналған Қобда ауылдық округінің бюджетін бекіту туралы" (нормативтік құқықтық кесімдерді мемлекеттік тіркеу тізілімінде № 3-7-189 тіркелген, 2019 жылғы 11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"136 974,0" сандары "158 676,0"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"116 974,0" сандары "138 676,0"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"136 974,0" сандары "159 498,2"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 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2019 жылға арналған ауылдық округ бюджетінде аудандық бюджет арқылы республикалық бюджеттен ағымдағы нысаналы трансферттер түсетіні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10662,0 мың теңге;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2019 жылға арналған ауылдық округ бюджетінде аудандық бюджеттен ағымдағы нысаналы трансферттер түсімі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– 8640,0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29 наурыздағы № 226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4 қаңтардағы № 207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2177"/>
        <w:gridCol w:w="1403"/>
        <w:gridCol w:w="1403"/>
        <w:gridCol w:w="1793"/>
        <w:gridCol w:w="4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822,2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822,2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