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0024" w14:textId="10a0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2018 жылғы 24 желтоқсандағы № 195 "2019-2021 жылдарға арналған Қобда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29 қарашадағы № 264 шешімі. Ақтөбе облысының Әділет департаментінде 2019 жылғы 4 желтоқсанда № 6506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2018 жылғы 24 желтоқсандағы № 195 "2019-2021 жылдарға арналған Қобда аудандық бюджетін бекіту туралы" (нормативтік құқықтық актілерді мемлекеттік тіркеу тізілімінде № 3-7-188 тіркелген, 2019 жылғы 10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Қобда аудандық бюджеті тиісінше 1, 2 және 3 қосымшаларға сәйкес, оның ішінде 2019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6 126 774,7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427 288,0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8 490,9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6 143,0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5 684 852,8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6 195 610,7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- 89 503,0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- 106 382,0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- 16 879,0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- 158 339,0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158 339,0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106 382,0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16 879,0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68 836,0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"504 557,3" сандары "499 816,3"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"98 275,0" сандары "100 875,0"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"11 096,0" сандары "11 040,5"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"6 252,0" сандары "5 306,0"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"59 516,0" сандары "52 241,0"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"338 449,0" сандары "308 449,0"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"128 571,0" сандары "83 052,0"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"28 226,0" сандары "23 807,0"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"67 012,0" сандары "60 281,0"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"62 992,0" сандары "60 699,0"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"20 604,0" сандары "22 128,0"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"8 000,0" сандары "9 687,0"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"4 000,0" сандары "3 295,0"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сегінші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"4 100,0" сандары "4 200,0"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"1 000,0" сандары "1 400,0" сандарымен ауыстырылсын.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мәслихат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29 қарашадағы № 264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2018 жылғы 24 желтоқсандағы № 195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6126774,7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аудандық маңызы бар қала, ауыл, кент, ауылдық округ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