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7e9b" w14:textId="8417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2019-2021 жылдарға арналған Сарыжар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2019 жылғы 4 қаңтардағы № 225 шешімі. Ақтөбе облысы Әділет департаментінің Мәртөк аудандық Әділет басқармасында 2019 жылғы 8 қаңтарда № 3-8-213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2019-2021 жылдарға арналған Сарыжар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105 232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100 078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106 531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1 299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Мәртөк аудандық мәслихатының 01.04.2019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30.05.2019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06.08.2019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енгізіледі); 12.12.2019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мүлкіне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2018 жылдың 30 қарашасындағы "2019-2021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мәліметке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2 525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29 698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2019 жылға арналған ауылдық округінің бюджетінде аудандық бюджеттен берілетін субвенция көлемі – 25 569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2019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Әлмұхамбетов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2019 жылғы 4 қаңтардағы № 225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Сарыжар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Мәртөк аудандық мәслихатының 12.12.2019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2019 жылғы 4 қаңтардағы № 225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2019 жылғы 4 қаңтардағы № 225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