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6acf" w14:textId="0ae6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аудандық мәслихатының 2019 жылғы 4 қаңтардағы № 225 "2019-2021 жылдарға арналған Сарыжар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2019 жылғы 12 желтоқсандағы № 334 шешімі. Ақтөбе облысының Әділет департаментінде 2019 жылғы 19 желтоқсанда № 6566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аудандық мәслихатының 2019 жылғы 4 қаңтардағы № 225 "2019-2021 жылдарға арналған Сарыжар ауылдық округ бюджетін бекіту туралы" (Нормативтік құқықтық актілерді мемлекеттік тіркеу тізілімінде № 3-8-213 тіркелген, 2019 жылғы 18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"105 598" сандары "105 232"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"100 444" сандары "100 078"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"106 897" сандары "106 531"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"Мәртөк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 2019 жылғы 12 желтоқсаны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Мәртөк аудандық мәслихатының 2019 жылғы 4 қаңтардағы № 225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Сарыжар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