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d65e7" w14:textId="fcd65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Ақкемер ауылдық округінің Жарық нүктесіндегі "Өмір" шаруа қожалығының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Ақкемер ауылдық округі әкімінің 2019 жылғы 31 шілдедегі № 44 шешімі. Ақтөбе облысының Әділет департаментінде 2019 жылғы 1 тамызда № 6317 болып тіркелді. Күші жойылды - Ақтөбе облысы Мұғалжар ауданы Ақкемер ауылдық округі әкімінің 2019 жылғы 24 желтоқсандағы № 60 шешімімен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 Ақтөбе облысы Мұғалжар ауданы Ақкемер ауылдық округі әкімінің 24.12.2019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ауыл шаруашылығы министрлігінің Ветеринариялық бақылау және қадағалау комитеті Мұғалжар аудандық аумақтық инспекциясы" мемлекеттік мекемесі басшысының 2019 жылғы 11 шілдедегі № 2-12-4/100 ұсынысына сәйкес, Ақкемер ауылдық округінің әкімі ШЕШІМ ҚАБЫЛДАДЫ: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 арасында бруцеллез ауруының анықталуына байланысты, Мұғалжар ауданы Ақкемер ауылдық округінің Жарық нүктесінде орналасқан "Өмір" шаруа қожалығының аумағында шектеу іс-шаралары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"Мұғалжар ауданы Ақкемер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электрондық түрдегі эталондық бақылау банкіне және мерзімді баспа басылымдарына ресми жариялауға жіберуді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Ақкемер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Кужаньязов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