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197a" w14:textId="28a1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2019 жылғы 19 сәуірдегі № 71 қаулысы. Ақтөбе облысының Әділет департаментінде 2019 жылғы 23 сәуірде № 6111 болып тіркелді. Күші жойылды - Ақтөбе облысы Ойыл ауданы әкімдігінің 2020 жылғы 22 желтоқсандағы № 206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әкімдігінің 22.12.2020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Қаулы 01.01.2020 басап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бойынша салық салу объектісінің орналасуын ескеретін аймаққа бөлу коэффициенті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Ойыл ауданы әкімінің орынбасары А.Кенжебаевқа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"Ойыл ауданы 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басқармасы"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 сәуір 2019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2019 жылғы 19 сәуір № 71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4728"/>
        <w:gridCol w:w="4098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ауылдық округі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Құбасай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ауылдық округі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Көсембай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Берсиев атындағы ауылдық округі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Шиқұдық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