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84e0" w14:textId="5748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2019 жылғы 4 қаңтардағы № 249 "2019-2021 жылдарға арналған Көптогай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9 тамыздағы № 327 шешімі. Ақтөбе облысының Әділет департаментінде 2019 жылғы 20 тамызда № 6369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2019 жылғы 4 қаңтардағы № 249 "2019-2021 жылдарға арналған Көптоғай ауылдық округ бюджетін бекіту туралы" (нормативтік құқықтық актілерді мемлекеттік тіркеу тізілімінде № 3-11-157 номерімен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"46 371" сандары "46 510"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"43 795" сандары "43 934"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"46 629,5" сандары "46 768,5"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9 тамыздағы № 327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