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0aad" w14:textId="d020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2019 жылғы 4 қаңтардағы № 250 "2019-2021 жылдарға арналған Ш. Берсиев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13 қарашадағы № 348 шешімі. Ақтөбе облысының Әділет департаментінде 2019 жылғы 18 қарашада № 6467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2019 жылғы 4 қаңтардағы № 250 "2019-2021 жылдарға арналған Ш. Берсиев атындағы ауылдық округ бюджетін бекіту туралы" (Нормативтік құқықтық актілерді мемлекеттік тіркеу тізілімінде № 3-11-159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"59 630" сандары "54 747"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"57 796" сандары "52 913"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"59 859,5" сандары "54 976,5"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Ойыл аудандық мәслихатының интернет–ресурсында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13 қарашадағы № 348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Ш.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Шығындар     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 – шаралар өткізу.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округтерде, 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