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8248" w14:textId="d348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Қараой ауылдық округі әкімінің 2019 жылғы 28 маусымдағы № 8 шешімі. Ақтөбе облысының Әділет департаментінде 2019 жылғы 1 шілдеде № 6271 болып тіркелді. Күші жойылды - Ақтөбе облысы Ойыл ауданы Қараой ауылдық округі әкімінің 2022 жылғы 5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Қараой ауылдық округі әкімінің 05.01.2022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Ойыл аудандық аумақтық инспекциясының бас мемлекеттік ветеринариялық-санитариялық инспекторының 2019 жылдың 04 маусымдағы № 2-13/44 ұсынысы негізінде, Қараой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арасында бруцеллез ауруының анықталуына байланысты, Ойыл ауданы Қараой ауылдық округі Қараой ауылы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"Қараой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Ойыл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Қараой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