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20fc" w14:textId="7452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2019 жылғы 4 қаңтардағы № 276 "2019-2021 жылдарға арналған "Дөң"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2019 жылғы 3 сәуірдегі № 306 шешімі. Ақтөбе облысының Әділет департаментінде 2019 жылғы 9 сәуірде № 6082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2019 жылғы 4 қаңтардағы № 276 "2019-2021 жылдарға арналған "Дөң" ауылдық округ бюджетін бекіту туралы" (нормативтік құқықтық актілерді мемлекеттік тіркеу тізілімінде № 3-12-198 тіркелген, 2019 жылғы 18 қаңтарда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- "22 540,0" сандары "24 979,0"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 "22 540,0" сандары "24 979,0" сандарымен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"Хромтау аудандық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Хромтау аудандық мәслихатының интернет-ресурсында орналастыруды қамтамасыз етсін.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Хромтау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3 сәуірдегі № 306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№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4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шешіміне 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"Дөң"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906"/>
        <w:gridCol w:w="1230"/>
        <w:gridCol w:w="1230"/>
        <w:gridCol w:w="5503"/>
        <w:gridCol w:w="2525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15 874,0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24 979,0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15 755,0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– коммуналдық шаруашылық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(профицитті пайдалану) қаржыландыру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