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29db8" w14:textId="4529d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2019 жылғы 4 қаңтардағы № 277 "2019-2021 жылдарға арналған Көктау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2019 жылғы 22 мамырдағы № 319 шешімі. Ақтөбе облысының Әділет департаментінде 2019 жылғы 24 мамырда № 6182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мәслихатының 2019 жылғы 4 қаңтардағы № 277 "2019-2021 жылдарға арналған Көктау ауылдық округінің бюджетін бекіту туралы" (нормативтік құқықтық актілерді мемлекеттік тіркеу тізілімінде № 3-12-199 тіркелген, 2019 жылғы 18 қаңтарда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"34 664,0" сандары "34 531,0"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"29 988,0" сандары "30 888,0"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"34 664,0" сандары "35 564,0" сандарымен ауыстырылсын.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"Хромтау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Қазақстан Республикасы нормативтік құқықтық актілерінің эталондық бақылау банкінде электрондық түрде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Хромтау аудандық мәслихатының интернет-ресурсында орналастыруды қамтамасыз етсін.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Урынбасаров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мәслихатының хатшысының м.а.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Юшкевич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22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4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277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Көктау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1049"/>
        <w:gridCol w:w="1209"/>
        <w:gridCol w:w="1209"/>
        <w:gridCol w:w="5407"/>
        <w:gridCol w:w="2536"/>
      </w:tblGrid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34 531,0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30 888,0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30 888,0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30 888,0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35 564,0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18 291,0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18 291,0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18 291,0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18 291,0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10 160,0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10 160,0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10 160,0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10 160,0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6 628,0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6 628,0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6 628,0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240,0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- 1 033,0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(профицитті пайдалану) қаржыландыру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1 033,0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