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fdf7" w14:textId="e81f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4 қаңтардағы № 308 "2019-2021 жылдарға арналған Кішіқұм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22 мамырдағы № 355 шешімі. Ақтөбе облысының Әділет департаментінде 2019 жылғы 27 мамырда № 6191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4 қаңтардағы № 308 "2019-2021 жылдарға арналған Кішіқұм ауылдық округ бюджетін бекіту туралы" (нормативтік құқықтық актілерді мемлекеттік тіркеу Тізілімінде № 3-13-226 тіркелген, 2019 жылғы 23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"57399,0" сандары "65316,3"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"55404,0" сандары "63321,3"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"58199,4" сандары "66116,7"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""5-1. Ауылдық округтің 2019 жылға арналған бюджетіне республикалық бюджеттен мынадай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- 11414,0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қызметшілерінің кейбір санаттарының жалақысын көтеруге – 1464,0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Кішіқұм ауылдық округі әкімінің шешімі негізінде айқындалады.";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Ауылдық округтің 2019 жылға арналған бюджетіне облыстық бюджеттен бала бақшаларды бейне бақылау жүйесімен жарақтандыруға 2373,3 мың теңге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Кішіқұм ауылдық округі әкімінің шешімі негізінде айқындалады.".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маслихатының интернет-ресурсында орналастыруды қамтамасыз етсін.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22 мамырдағы № 355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4 қаңтардағы № 308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