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1633" w14:textId="0b71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аумағында карантиндік режимді енгізе отырып, карантиндік аймақты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17 сәуірдегі № 141 қаулысы. Алматы облысы Әділет департаментінде 2019 жылы 19 сәуірде № 5122 болып тіркелді. Күші жойылды - Алматы облысы әкімдігінің 2020 жылғы 9 сәуірдегі № 155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09.04.2020 </w:t>
      </w:r>
      <w:r>
        <w:rPr>
          <w:rFonts w:ascii="Times New Roman"/>
          <w:b w:val="false"/>
          <w:i w:val="false"/>
          <w:color w:val="ff0000"/>
          <w:sz w:val="28"/>
        </w:rPr>
        <w:t>№ 155</w:t>
      </w:r>
      <w:r>
        <w:rPr>
          <w:rFonts w:ascii="Times New Roman"/>
          <w:b w:val="false"/>
          <w:i w:val="false"/>
          <w:color w:val="ff0000"/>
          <w:sz w:val="28"/>
        </w:rPr>
        <w:t xml:space="preserve"> қаулысымен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"Өсімдіктер карантині туралы" 1999 жылғы 11 ақпандағы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Карантиндік объектілердің түрлері бойынша жалпы көлемі 14660,1225 гектар жерге аудандар (қалалар) бөлінісінде карантиндік режимді енгізе отырып, </w:t>
      </w:r>
      <w:r>
        <w:rPr>
          <w:rFonts w:ascii="Times New Roman"/>
          <w:b w:val="false"/>
          <w:i w:val="false"/>
          <w:color w:val="000000"/>
          <w:sz w:val="28"/>
        </w:rPr>
        <w:t>қосымшаға</w:t>
      </w:r>
      <w:r>
        <w:rPr>
          <w:rFonts w:ascii="Times New Roman"/>
          <w:b w:val="false"/>
          <w:i w:val="false"/>
          <w:color w:val="000000"/>
          <w:sz w:val="28"/>
        </w:rPr>
        <w:t xml:space="preserve"> сәйкес облыс аумағында карантинді аймақ белгіленсін.</w:t>
      </w:r>
    </w:p>
    <w:bookmarkEnd w:id="1"/>
    <w:bookmarkStart w:name="z9" w:id="2"/>
    <w:p>
      <w:pPr>
        <w:spacing w:after="0"/>
        <w:ind w:left="0"/>
        <w:jc w:val="both"/>
      </w:pPr>
      <w:r>
        <w:rPr>
          <w:rFonts w:ascii="Times New Roman"/>
          <w:b w:val="false"/>
          <w:i w:val="false"/>
          <w:color w:val="000000"/>
          <w:sz w:val="28"/>
        </w:rPr>
        <w:t xml:space="preserve">
      2. Алматы облысы әкімдігінің "Облыс аумағында карантиндік режимді енгізе отырып, карантинді аймақты белгілеу туралы" 2018 жылғы 7 маусымдағы № 270 (Нормативтік құқықтық актілерді мемлекеттік тіркеу тізілімінде </w:t>
      </w:r>
      <w:r>
        <w:rPr>
          <w:rFonts w:ascii="Times New Roman"/>
          <w:b w:val="false"/>
          <w:i w:val="false"/>
          <w:color w:val="000000"/>
          <w:sz w:val="28"/>
        </w:rPr>
        <w:t>№ 4752</w:t>
      </w:r>
      <w:r>
        <w:rPr>
          <w:rFonts w:ascii="Times New Roman"/>
          <w:b w:val="false"/>
          <w:i w:val="false"/>
          <w:color w:val="000000"/>
          <w:sz w:val="28"/>
        </w:rPr>
        <w:t xml:space="preserve"> тіркелген, 2018 жылдың 29 маусымында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xml:space="preserve">
      4. Осы қаулының орындалуын бақылау Алматы облысы әкімінің орынбасары С. Бескемпіровке жүктелсін. </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"17" сәуірдегі "Облыс аумағында карантиндік режимді енгізе отырып, карантинді аймақты белгілеу туралы" № 141 қаулысына қосымша</w:t>
            </w:r>
          </w:p>
        </w:tc>
      </w:tr>
    </w:tbl>
    <w:bookmarkStart w:name="z18" w:id="10"/>
    <w:p>
      <w:pPr>
        <w:spacing w:after="0"/>
        <w:ind w:left="0"/>
        <w:jc w:val="left"/>
      </w:pPr>
      <w:r>
        <w:rPr>
          <w:rFonts w:ascii="Times New Roman"/>
          <w:b/>
          <w:i w:val="false"/>
          <w:color w:val="000000"/>
        </w:rPr>
        <w:t xml:space="preserve"> Алматы облысының аумағында карантиндік объектілердің түрлері бойынша белгіленген карантиндік аймақ көлемі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635"/>
        <w:gridCol w:w="3629"/>
        <w:gridCol w:w="1867"/>
        <w:gridCol w:w="1867"/>
        <w:gridCol w:w="1166"/>
        <w:gridCol w:w="1163"/>
        <w:gridCol w:w="987"/>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залалданған жер көлемі,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xml:space="preserve">
Оның ішінде карантинді объектілердің </w:t>
            </w:r>
            <w:r>
              <w:br/>
            </w:r>
            <w:r>
              <w:rPr>
                <w:rFonts w:ascii="Times New Roman"/>
                <w:b w:val="false"/>
                <w:i w:val="false"/>
                <w:color w:val="000000"/>
                <w:sz w:val="20"/>
              </w:rPr>
              <w:t>
түрлеріне шаққанда</w:t>
            </w:r>
          </w:p>
          <w:bookmarkEnd w:id="1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қалқаншалы сымыр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жеміс жемірі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Жұпсыз жібек көбелегінің азиялық кіші түрі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алтын түстес жұмырқұрты</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Алакөл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Еңбекшіқазақ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967,275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Ескелді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Қарасай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Қаратал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Кербұлақ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Көксу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314,0045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Райымбек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Сарқан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1592,746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Талғар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Талдықорған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Текелі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14660,1225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20" w:id="12"/>
    <w:p>
      <w:pPr>
        <w:spacing w:after="0"/>
        <w:ind w:left="0"/>
        <w:jc w:val="both"/>
      </w:pPr>
      <w:r>
        <w:rPr>
          <w:rFonts w:ascii="Times New Roman"/>
          <w:b w:val="false"/>
          <w:i w:val="false"/>
          <w:color w:val="000000"/>
          <w:sz w:val="28"/>
        </w:rPr>
        <w:t>
      кестенің жалғасы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2396"/>
        <w:gridCol w:w="3300"/>
        <w:gridCol w:w="2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ағаштарының бактериалық күйігі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 жапрақты ойраншөп</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(қызғылт) кекіре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сояулар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226,717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905,2225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