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dbea6f" w14:textId="4dbea6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Алматы облысы әкімдігінің 2017 жылғы 09 қарашадағы "Өсiмдiктердi қорғау мақсатында ауыл шаруашылығы дақылдарын өңдеуге арналған гербицидтердiң, биоагенттердiң (энтомофагтардың) және биопрепараттардың құнын субсидиялау" мемлекеттік көрсетілетін қызмет регламентін бекіту туралы" № 413 қаулысына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облысы әкімдігінің 2019 жылғы 31 мамырдағы № 214 қаулысы. Алматы облысы Әділет департаментінде 2019 жылы 4 маусымда № 5150 болып тіркелді. Күші жойылды - Алматы облысы әкімдігінің 2020 жылғы 19 наурыздағы № 113 қаулысымен</w:t>
      </w:r>
    </w:p>
    <w:p>
      <w:pPr>
        <w:spacing w:after="0"/>
        <w:ind w:left="0"/>
        <w:jc w:val="both"/>
      </w:pPr>
      <w:bookmarkStart w:name="z7" w:id="0"/>
      <w:r>
        <w:rPr>
          <w:rFonts w:ascii="Times New Roman"/>
          <w:b w:val="false"/>
          <w:i w:val="false"/>
          <w:color w:val="ff0000"/>
          <w:sz w:val="28"/>
        </w:rPr>
        <w:t xml:space="preserve">
      Ескерту. Күші жойылды – Алматы облысы әкімдігінің 19.03.2020 </w:t>
      </w:r>
      <w:r>
        <w:rPr>
          <w:rFonts w:ascii="Times New Roman"/>
          <w:b w:val="false"/>
          <w:i w:val="false"/>
          <w:color w:val="ff0000"/>
          <w:sz w:val="28"/>
        </w:rPr>
        <w:t>№ 113</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xml:space="preserve">
      "Мемлекеттік көрсетілетін қызметтер туралы" 2013 жылғы 15 сәуірдегі Қазақстан Республикасы Заңының 16-бабының </w:t>
      </w:r>
      <w:r>
        <w:rPr>
          <w:rFonts w:ascii="Times New Roman"/>
          <w:b w:val="false"/>
          <w:i w:val="false"/>
          <w:color w:val="000000"/>
          <w:sz w:val="28"/>
        </w:rPr>
        <w:t>1-тармағына</w:t>
      </w:r>
      <w:r>
        <w:rPr>
          <w:rFonts w:ascii="Times New Roman"/>
          <w:b w:val="false"/>
          <w:i w:val="false"/>
          <w:color w:val="000000"/>
          <w:sz w:val="28"/>
        </w:rPr>
        <w:t xml:space="preserve"> және "Өсiмдiктердi қорғау мақсатында ауыл шаруашылығы дақылдарын өңдеуге арналған гербицидтердiң, биоагенттердiң (энтомофагтардың) және биопрепараттардың құнын субсидиялау" мемлекеттік көрсетілетін қызмет стандартын бекіту туралы" 2015 жылғы 08 маусымдағы </w:t>
      </w:r>
      <w:r>
        <w:rPr>
          <w:rFonts w:ascii="Times New Roman"/>
          <w:b w:val="false"/>
          <w:i w:val="false"/>
          <w:color w:val="000000"/>
          <w:sz w:val="28"/>
        </w:rPr>
        <w:t>№ 15-1/522</w:t>
      </w:r>
      <w:r>
        <w:rPr>
          <w:rFonts w:ascii="Times New Roman"/>
          <w:b w:val="false"/>
          <w:i w:val="false"/>
          <w:color w:val="000000"/>
          <w:sz w:val="28"/>
        </w:rPr>
        <w:t xml:space="preserve"> Қазақстан Республикасы Ауыл шаруашылығы министрінің бұйрығына (Нормативтік құқықтық актілерді мемлекеттік тіркеу тізілімінде № 11684 тіркелген) сәйкес, Алматы облысының әкімдігі ҚАУЛЫ ЕТЕДІ: </w:t>
      </w:r>
    </w:p>
    <w:bookmarkStart w:name="z8" w:id="1"/>
    <w:p>
      <w:pPr>
        <w:spacing w:after="0"/>
        <w:ind w:left="0"/>
        <w:jc w:val="both"/>
      </w:pPr>
      <w:r>
        <w:rPr>
          <w:rFonts w:ascii="Times New Roman"/>
          <w:b w:val="false"/>
          <w:i w:val="false"/>
          <w:color w:val="000000"/>
          <w:sz w:val="28"/>
        </w:rPr>
        <w:t xml:space="preserve">
      1. Алматы облысы әкімдігінің "Өсiмдiктердi қорғау мақсатында ауыл шаруашылығы дақылдарын өңдеуге арналған гербицидтердiң, биоагенттердiң (энтомофагтардың) және биопрепараттардың құнын субсидиялау" мемлекеттік көрсетілетін қызмет регламентін бекіту туралы" 2017 жылғы 09 қарашадағы № 413 (Нормативтік құқықтық актілерді мемлекеттік тіркеу тізілімінде </w:t>
      </w:r>
      <w:r>
        <w:rPr>
          <w:rFonts w:ascii="Times New Roman"/>
          <w:b w:val="false"/>
          <w:i w:val="false"/>
          <w:color w:val="000000"/>
          <w:sz w:val="28"/>
        </w:rPr>
        <w:t>№ 4346</w:t>
      </w:r>
      <w:r>
        <w:rPr>
          <w:rFonts w:ascii="Times New Roman"/>
          <w:b w:val="false"/>
          <w:i w:val="false"/>
          <w:color w:val="000000"/>
          <w:sz w:val="28"/>
        </w:rPr>
        <w:t xml:space="preserve"> тіркелген, 2018 жылдың 27 қарашасында Қазақстан Республикасы Нормативтік құқықтық актілерінің эталондық бақылау банкінде жарияланған) қаулысына келесі өзгеріс енгізілсін:</w:t>
      </w:r>
    </w:p>
    <w:bookmarkEnd w:id="1"/>
    <w:bookmarkStart w:name="z9" w:id="2"/>
    <w:p>
      <w:pPr>
        <w:spacing w:after="0"/>
        <w:ind w:left="0"/>
        <w:jc w:val="both"/>
      </w:pPr>
      <w:r>
        <w:rPr>
          <w:rFonts w:ascii="Times New Roman"/>
          <w:b w:val="false"/>
          <w:i w:val="false"/>
          <w:color w:val="000000"/>
          <w:sz w:val="28"/>
        </w:rPr>
        <w:t xml:space="preserve">
      көрсетілген қаулымен бекітілген "Өсiмдiктердi қорғау мақсатында ауыл шаруашылығы дақылдарын өңдеуге арналған гербицидтердiң, биоагенттердiң (энтомофагтардың) және биопрепараттардың құнын субсидиялау" мемлекеттік көрсетілетін қызмет регламенті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баяндалсын.</w:t>
      </w:r>
    </w:p>
    <w:bookmarkEnd w:id="2"/>
    <w:bookmarkStart w:name="z10" w:id="3"/>
    <w:p>
      <w:pPr>
        <w:spacing w:after="0"/>
        <w:ind w:left="0"/>
        <w:jc w:val="both"/>
      </w:pPr>
      <w:r>
        <w:rPr>
          <w:rFonts w:ascii="Times New Roman"/>
          <w:b w:val="false"/>
          <w:i w:val="false"/>
          <w:color w:val="000000"/>
          <w:sz w:val="28"/>
        </w:rPr>
        <w:t>
      2. "Алматы облысының ауыл шаруашылығы басқармасы" мемлекеттік мекемесі Қазақстан Республикасының заңнамасында белгіленген тәртіппен:</w:t>
      </w:r>
    </w:p>
    <w:bookmarkEnd w:id="3"/>
    <w:bookmarkStart w:name="z11" w:id="4"/>
    <w:p>
      <w:pPr>
        <w:spacing w:after="0"/>
        <w:ind w:left="0"/>
        <w:jc w:val="both"/>
      </w:pPr>
      <w:r>
        <w:rPr>
          <w:rFonts w:ascii="Times New Roman"/>
          <w:b w:val="false"/>
          <w:i w:val="false"/>
          <w:color w:val="000000"/>
          <w:sz w:val="28"/>
        </w:rPr>
        <w:t>
      1) осы қаулының Алматы облысы Әділет департаментінде мемлекеттік тіркелуін;</w:t>
      </w:r>
    </w:p>
    <w:bookmarkEnd w:id="4"/>
    <w:bookmarkStart w:name="z12" w:id="5"/>
    <w:p>
      <w:pPr>
        <w:spacing w:after="0"/>
        <w:ind w:left="0"/>
        <w:jc w:val="both"/>
      </w:pPr>
      <w:r>
        <w:rPr>
          <w:rFonts w:ascii="Times New Roman"/>
          <w:b w:val="false"/>
          <w:i w:val="false"/>
          <w:color w:val="000000"/>
          <w:sz w:val="28"/>
        </w:rPr>
        <w:t>
      2) осы қаулы мемлекеттік тіркелген күннен бастап күнтізбелік он күн ішінде оның қазақ және орыс тілдеріндегі қағаз және электронды түрдегі көшірмелерін Қазақстан Республикасы нормативтік құқықтық актілерінің эталондық бақылау банкіне енгізу және ресми жариялау үшін "Қазақстан Республикасының Заңнама және құқықтық ақпарат институты" шаруашылық жүргізу құқығындағы республикалық мемлекеттік кәсіпорнына жіберілуін;</w:t>
      </w:r>
    </w:p>
    <w:bookmarkEnd w:id="5"/>
    <w:bookmarkStart w:name="z13" w:id="6"/>
    <w:p>
      <w:pPr>
        <w:spacing w:after="0"/>
        <w:ind w:left="0"/>
        <w:jc w:val="both"/>
      </w:pPr>
      <w:r>
        <w:rPr>
          <w:rFonts w:ascii="Times New Roman"/>
          <w:b w:val="false"/>
          <w:i w:val="false"/>
          <w:color w:val="000000"/>
          <w:sz w:val="28"/>
        </w:rPr>
        <w:t>
      3) осы қаулыны Алматы облысы әкімдігінің интернет-ресурсында оның ресми жарияланғаннан кейін орналастыруын;</w:t>
      </w:r>
    </w:p>
    <w:bookmarkEnd w:id="6"/>
    <w:bookmarkStart w:name="z14" w:id="7"/>
    <w:p>
      <w:pPr>
        <w:spacing w:after="0"/>
        <w:ind w:left="0"/>
        <w:jc w:val="both"/>
      </w:pPr>
      <w:r>
        <w:rPr>
          <w:rFonts w:ascii="Times New Roman"/>
          <w:b w:val="false"/>
          <w:i w:val="false"/>
          <w:color w:val="000000"/>
          <w:sz w:val="28"/>
        </w:rPr>
        <w:t>
      4) осы қаулы мемлекеттік тіркеуден өткеннен кейін он жұмыс күні ішінде Алматы облысы әкімі аппаратының мемлекеттік-құқық бөліміне осы тармақтың 1), 2) және 3) тармақшаларында қарастырылған іс-шаралардың орындалуы туралы мәліметтерді ұсынылуын қамтамасыз етсін.</w:t>
      </w:r>
    </w:p>
    <w:bookmarkEnd w:id="7"/>
    <w:bookmarkStart w:name="z15" w:id="8"/>
    <w:p>
      <w:pPr>
        <w:spacing w:after="0"/>
        <w:ind w:left="0"/>
        <w:jc w:val="both"/>
      </w:pPr>
      <w:r>
        <w:rPr>
          <w:rFonts w:ascii="Times New Roman"/>
          <w:b w:val="false"/>
          <w:i w:val="false"/>
          <w:color w:val="000000"/>
          <w:sz w:val="28"/>
        </w:rPr>
        <w:t xml:space="preserve">
      3. Осы қаулының орындалуын бақылау Алматы облысы әкімінің орынбасары С. Бескемпіровке жүктелсін. </w:t>
      </w:r>
    </w:p>
    <w:bookmarkEnd w:id="8"/>
    <w:bookmarkStart w:name="z16" w:id="9"/>
    <w:p>
      <w:pPr>
        <w:spacing w:after="0"/>
        <w:ind w:left="0"/>
        <w:jc w:val="both"/>
      </w:pPr>
      <w:r>
        <w:rPr>
          <w:rFonts w:ascii="Times New Roman"/>
          <w:b w:val="false"/>
          <w:i w:val="false"/>
          <w:color w:val="000000"/>
          <w:sz w:val="28"/>
        </w:rPr>
        <w:t xml:space="preserve">
      4. Осы қаулы әділет органдарында мемлекеттік тіркелген күннен бастап күшіне енеді және алғашқы ресми жарияланған күнінен бастап қолданысқа енгізіледі. </w:t>
      </w:r>
    </w:p>
    <w:bookmarkEnd w:id="9"/>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Алматы облысының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Баталов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Алматы облысы әкімдігінің</w:t>
            </w:r>
            <w:r>
              <w:rPr>
                <w:rFonts w:ascii="Times New Roman"/>
                <w:b w:val="false"/>
                <w:i w:val="false"/>
                <w:color w:val="000000"/>
                <w:sz w:val="20"/>
              </w:rPr>
              <w:t xml:space="preserve"> 2019 жылғы "31" мамырдағы</w:t>
            </w:r>
            <w:r>
              <w:rPr>
                <w:rFonts w:ascii="Times New Roman"/>
                <w:b w:val="false"/>
                <w:i w:val="false"/>
                <w:color w:val="000000"/>
                <w:sz w:val="20"/>
              </w:rPr>
              <w:t xml:space="preserve"> № 214 қаулысына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Алматы облысы әкімдігінің</w:t>
            </w:r>
            <w:r>
              <w:rPr>
                <w:rFonts w:ascii="Times New Roman"/>
                <w:b w:val="false"/>
                <w:i w:val="false"/>
                <w:color w:val="000000"/>
                <w:sz w:val="20"/>
              </w:rPr>
              <w:t xml:space="preserve"> 2017 жылғы 09 қазандағы</w:t>
            </w:r>
            <w:r>
              <w:rPr>
                <w:rFonts w:ascii="Times New Roman"/>
                <w:b w:val="false"/>
                <w:i w:val="false"/>
                <w:color w:val="000000"/>
                <w:sz w:val="20"/>
              </w:rPr>
              <w:t xml:space="preserve"> № 413 қаулысымен бекітілген</w:t>
            </w:r>
          </w:p>
        </w:tc>
      </w:tr>
    </w:tbl>
    <w:bookmarkStart w:name="z24" w:id="10"/>
    <w:p>
      <w:pPr>
        <w:spacing w:after="0"/>
        <w:ind w:left="0"/>
        <w:jc w:val="left"/>
      </w:pPr>
      <w:r>
        <w:rPr>
          <w:rFonts w:ascii="Times New Roman"/>
          <w:b/>
          <w:i w:val="false"/>
          <w:color w:val="000000"/>
        </w:rPr>
        <w:t xml:space="preserve"> "Өсiмдiктердi қорғау мақсатында ауыл шаруашылығы дақылдарын өңдеуге арналған гербицидтердiң, биоагенттердiң (энтомофагтардың) және биопрепараттардың құнын субсидиялау" мемлекеттік көрсетілетін қызмет регламенті</w:t>
      </w:r>
    </w:p>
    <w:bookmarkEnd w:id="10"/>
    <w:bookmarkStart w:name="z25" w:id="11"/>
    <w:p>
      <w:pPr>
        <w:spacing w:after="0"/>
        <w:ind w:left="0"/>
        <w:jc w:val="left"/>
      </w:pPr>
      <w:r>
        <w:rPr>
          <w:rFonts w:ascii="Times New Roman"/>
          <w:b/>
          <w:i w:val="false"/>
          <w:color w:val="000000"/>
        </w:rPr>
        <w:t xml:space="preserve"> 1. Жалпы ережелер</w:t>
      </w:r>
    </w:p>
    <w:bookmarkEnd w:id="11"/>
    <w:bookmarkStart w:name="z26" w:id="12"/>
    <w:p>
      <w:pPr>
        <w:spacing w:after="0"/>
        <w:ind w:left="0"/>
        <w:jc w:val="both"/>
      </w:pPr>
      <w:r>
        <w:rPr>
          <w:rFonts w:ascii="Times New Roman"/>
          <w:b w:val="false"/>
          <w:i w:val="false"/>
          <w:color w:val="000000"/>
          <w:sz w:val="28"/>
        </w:rPr>
        <w:t>
      1. "Өсiмдiктердi қорғау мақсатында ауыл шаруашылығы дақылдарын өңдеуге арналған гербицидтердiң, биоагенттердiң (энтомофагтардың) және биопрепараттардың құнын субсидиялау" мемлекеттік көрсетілетін қызмет (бұдан әрі - мемлекеттік көрсетілетін қызмет) облыстың, аудандардың және облыстық маңызы бар қалалардың жергілікті атқарушы органдарымен (бұдан әрі - көрсетілетін қызметті беруші) жеке тұлғаларға (бұдан әрі - көрсетілетін қызметті алушы) тегiн көрсетіледі.</w:t>
      </w:r>
    </w:p>
    <w:bookmarkEnd w:id="12"/>
    <w:bookmarkStart w:name="z27" w:id="13"/>
    <w:p>
      <w:pPr>
        <w:spacing w:after="0"/>
        <w:ind w:left="0"/>
        <w:jc w:val="both"/>
      </w:pPr>
      <w:r>
        <w:rPr>
          <w:rFonts w:ascii="Times New Roman"/>
          <w:b w:val="false"/>
          <w:i w:val="false"/>
          <w:color w:val="000000"/>
          <w:sz w:val="28"/>
        </w:rPr>
        <w:t xml:space="preserve">
      Мемлекеттік көрсетілетін қызмет 2015 жылғы 08 маусымдағы </w:t>
      </w:r>
      <w:r>
        <w:rPr>
          <w:rFonts w:ascii="Times New Roman"/>
          <w:b w:val="false"/>
          <w:i w:val="false"/>
          <w:color w:val="000000"/>
          <w:sz w:val="28"/>
        </w:rPr>
        <w:t>№ 15-1/522</w:t>
      </w:r>
      <w:r>
        <w:rPr>
          <w:rFonts w:ascii="Times New Roman"/>
          <w:b w:val="false"/>
          <w:i w:val="false"/>
          <w:color w:val="000000"/>
          <w:sz w:val="28"/>
        </w:rPr>
        <w:t xml:space="preserve"> Қазақстан Республикасы Ауыл шаруашылығы министрінің бұйрығымен (Нормативтік құқықтық актілерді мемлекеттік тіркеу тізілімінде № 11684 тіркелген) бекітілген "Өсiмдiктердi қорғау мақсатында ауыл шаруашылығы дақылдарын өңдеуге арналған гербицидтердiң, биоагенттердiң (энтомофагтардың) және биопрепараттардың құнын субсидиялау" мемлекеттік көрсетілетін қызмет стандарты (бұдан әрі - Стандарт) негізінде көрсетіледі.</w:t>
      </w:r>
    </w:p>
    <w:bookmarkEnd w:id="13"/>
    <w:bookmarkStart w:name="z28" w:id="14"/>
    <w:p>
      <w:pPr>
        <w:spacing w:after="0"/>
        <w:ind w:left="0"/>
        <w:jc w:val="both"/>
      </w:pPr>
      <w:r>
        <w:rPr>
          <w:rFonts w:ascii="Times New Roman"/>
          <w:b w:val="false"/>
          <w:i w:val="false"/>
          <w:color w:val="000000"/>
          <w:sz w:val="28"/>
        </w:rPr>
        <w:t>
      Өтінімдерді (өтпелі өтінімдерді) қабылдау және мемлекеттік қызметті көрсету нәтижелерін беру "электрондық үкіметтің" www.egov.kz веб-порталы (бұдан әрі – портал) арқылы жүзеге асырылады.</w:t>
      </w:r>
    </w:p>
    <w:bookmarkEnd w:id="14"/>
    <w:bookmarkStart w:name="z29" w:id="15"/>
    <w:p>
      <w:pPr>
        <w:spacing w:after="0"/>
        <w:ind w:left="0"/>
        <w:jc w:val="both"/>
      </w:pPr>
      <w:r>
        <w:rPr>
          <w:rFonts w:ascii="Times New Roman"/>
          <w:b w:val="false"/>
          <w:i w:val="false"/>
          <w:color w:val="000000"/>
          <w:sz w:val="28"/>
        </w:rPr>
        <w:t>
      2. Мемлекеттік қызмет көрсету нысаны: электрондық (толық автоматтандырылған).</w:t>
      </w:r>
    </w:p>
    <w:bookmarkEnd w:id="15"/>
    <w:bookmarkStart w:name="z30" w:id="16"/>
    <w:p>
      <w:pPr>
        <w:spacing w:after="0"/>
        <w:ind w:left="0"/>
        <w:jc w:val="both"/>
      </w:pPr>
      <w:r>
        <w:rPr>
          <w:rFonts w:ascii="Times New Roman"/>
          <w:b w:val="false"/>
          <w:i w:val="false"/>
          <w:color w:val="000000"/>
          <w:sz w:val="28"/>
        </w:rPr>
        <w:t>
      3. Мемлекеттік қызмет көрсету нәтижесі: субсидияны аудару туралы хабарлама не Стандарттың 10-тармағында көзделген жағдайлар және негіздер бойынша мемлекеттік көрсетілетін қызметті ұсынудан уәжді бас тарту. Тиесілі субсидиялар:</w:t>
      </w:r>
    </w:p>
    <w:bookmarkEnd w:id="16"/>
    <w:bookmarkStart w:name="z31" w:id="17"/>
    <w:p>
      <w:pPr>
        <w:spacing w:after="0"/>
        <w:ind w:left="0"/>
        <w:jc w:val="both"/>
      </w:pPr>
      <w:r>
        <w:rPr>
          <w:rFonts w:ascii="Times New Roman"/>
          <w:b w:val="false"/>
          <w:i w:val="false"/>
          <w:color w:val="000000"/>
          <w:sz w:val="28"/>
        </w:rPr>
        <w:t>
      1) ағымдағы жылы және (немесе) өткен жылдың 4 (төртінші) тоқсанында гербицидтерді, биоагенттерді (энтомофагтарды) және биопрепараттарды (бұдан әрі – ӨҚҚ) жеткізушіден сатып алынған ӨҚҚ-ға жұмсалған шығындарды өтеу үшін ауыл шаруашылығы тауарын өндірушілердің (бұдан әрі – ауылшартауарөндіруші) немесе ауыл шаруашылығы кооперативінің (бұдан әрі – ауылшаркооперативі);</w:t>
      </w:r>
    </w:p>
    <w:bookmarkEnd w:id="17"/>
    <w:bookmarkStart w:name="z32" w:id="18"/>
    <w:p>
      <w:pPr>
        <w:spacing w:after="0"/>
        <w:ind w:left="0"/>
        <w:jc w:val="both"/>
      </w:pPr>
      <w:r>
        <w:rPr>
          <w:rFonts w:ascii="Times New Roman"/>
          <w:b w:val="false"/>
          <w:i w:val="false"/>
          <w:color w:val="000000"/>
          <w:sz w:val="28"/>
        </w:rPr>
        <w:t>
      2) ағымдағы жылы және (немесе) өткен жылдың 4 (төртінші) тоқсанында ауылшартауарөндірушілерге немесе ауылшаркооперативтеріне өткізілген ӨҚҚ құнын арзандату үшін отандық ӨҚҚ өндірушілердің шоттарына аударылады.</w:t>
      </w:r>
    </w:p>
    <w:bookmarkEnd w:id="18"/>
    <w:bookmarkStart w:name="z33" w:id="19"/>
    <w:p>
      <w:pPr>
        <w:spacing w:after="0"/>
        <w:ind w:left="0"/>
        <w:jc w:val="both"/>
      </w:pPr>
      <w:r>
        <w:rPr>
          <w:rFonts w:ascii="Times New Roman"/>
          <w:b w:val="false"/>
          <w:i w:val="false"/>
          <w:color w:val="000000"/>
          <w:sz w:val="28"/>
        </w:rPr>
        <w:t>
      Мемлекеттік қызметті көрсету нәтижесін ұсыну нысаны: электрондық.</w:t>
      </w:r>
    </w:p>
    <w:bookmarkEnd w:id="19"/>
    <w:bookmarkStart w:name="z34" w:id="20"/>
    <w:p>
      <w:pPr>
        <w:spacing w:after="0"/>
        <w:ind w:left="0"/>
        <w:jc w:val="both"/>
      </w:pPr>
      <w:r>
        <w:rPr>
          <w:rFonts w:ascii="Times New Roman"/>
          <w:b w:val="false"/>
          <w:i w:val="false"/>
          <w:color w:val="000000"/>
          <w:sz w:val="28"/>
        </w:rPr>
        <w:t xml:space="preserve">
      Мемлекеттік қызметті көрсету нәтижесі туралы хабарлама Стандарттың 1 және 2-қосымшаларына сәйкес нысандар бойынша электрондық құжат нысанында көрсетілетін қызметті алушының "жеке кабинетіне" жолданады. </w:t>
      </w:r>
    </w:p>
    <w:bookmarkEnd w:id="20"/>
    <w:bookmarkStart w:name="z35" w:id="21"/>
    <w:p>
      <w:pPr>
        <w:spacing w:after="0"/>
        <w:ind w:left="0"/>
        <w:jc w:val="left"/>
      </w:pPr>
      <w:r>
        <w:rPr>
          <w:rFonts w:ascii="Times New Roman"/>
          <w:b/>
          <w:i w:val="false"/>
          <w:color w:val="000000"/>
        </w:rPr>
        <w:t xml:space="preserve"> 2. Мемлекеттік қызмет көрсету процесінде көрсетілетін қызметті берушінің құрылымдық бөлімшелерінің (қызметкерлерінің) іс-қимыл тәртібін сипаттау</w:t>
      </w:r>
    </w:p>
    <w:bookmarkEnd w:id="21"/>
    <w:bookmarkStart w:name="z36" w:id="22"/>
    <w:p>
      <w:pPr>
        <w:spacing w:after="0"/>
        <w:ind w:left="0"/>
        <w:jc w:val="both"/>
      </w:pPr>
      <w:r>
        <w:rPr>
          <w:rFonts w:ascii="Times New Roman"/>
          <w:b w:val="false"/>
          <w:i w:val="false"/>
          <w:color w:val="000000"/>
          <w:sz w:val="28"/>
        </w:rPr>
        <w:t>
      4. Көрсетілетін қызметті алушының Стандарттың 9-тармағына сәйкес құжаттар топтамасымен жүгінуі, мемлекеттік қызмет көрсету бойынша рәсімді (іс-қимылды) бастау үшін негіздеме болып табылады.</w:t>
      </w:r>
    </w:p>
    <w:bookmarkEnd w:id="22"/>
    <w:bookmarkStart w:name="z37" w:id="23"/>
    <w:p>
      <w:pPr>
        <w:spacing w:after="0"/>
        <w:ind w:left="0"/>
        <w:jc w:val="both"/>
      </w:pPr>
      <w:r>
        <w:rPr>
          <w:rFonts w:ascii="Times New Roman"/>
          <w:b w:val="false"/>
          <w:i w:val="false"/>
          <w:color w:val="000000"/>
          <w:sz w:val="28"/>
        </w:rPr>
        <w:t xml:space="preserve">
      5. Мемлекеттік қызмет көрсету процесінің құрамына кіретін әрбір рәсімнің (іс-қимылдың) мазмұны, оны орындаудың ұзақтығы және мемлекеттік қызмет көрсету рәсімінің (іс-қимылдың) нәтижесі: </w:t>
      </w:r>
    </w:p>
    <w:bookmarkEnd w:id="23"/>
    <w:bookmarkStart w:name="z38" w:id="24"/>
    <w:p>
      <w:pPr>
        <w:spacing w:after="0"/>
        <w:ind w:left="0"/>
        <w:jc w:val="both"/>
      </w:pPr>
      <w:r>
        <w:rPr>
          <w:rFonts w:ascii="Times New Roman"/>
          <w:b w:val="false"/>
          <w:i w:val="false"/>
          <w:color w:val="000000"/>
          <w:sz w:val="28"/>
        </w:rPr>
        <w:t>
      1) құжаттарды қабылдау, тіркеу және көрсетілетін қызметті берушінің басшысына бұрыштама қоюға жолдау – 15 (он бес) минут. Нәтижесі - көрсетілетін қызметті берушінің басшысына жолдау;</w:t>
      </w:r>
    </w:p>
    <w:bookmarkEnd w:id="24"/>
    <w:bookmarkStart w:name="z39" w:id="25"/>
    <w:p>
      <w:pPr>
        <w:spacing w:after="0"/>
        <w:ind w:left="0"/>
        <w:jc w:val="both"/>
      </w:pPr>
      <w:r>
        <w:rPr>
          <w:rFonts w:ascii="Times New Roman"/>
          <w:b w:val="false"/>
          <w:i w:val="false"/>
          <w:color w:val="000000"/>
          <w:sz w:val="28"/>
        </w:rPr>
        <w:t>
      2) құжаттарды қарау және көрсетілетін қызметті берушінің жауапты орындаушысын анықтау – 3 (үш) сағат. Нәтижесі - көрсетілетін қызметті берушінің жауапты орындаушысын анықтау;</w:t>
      </w:r>
    </w:p>
    <w:bookmarkEnd w:id="25"/>
    <w:bookmarkStart w:name="z40" w:id="26"/>
    <w:p>
      <w:pPr>
        <w:spacing w:after="0"/>
        <w:ind w:left="0"/>
        <w:jc w:val="both"/>
      </w:pPr>
      <w:r>
        <w:rPr>
          <w:rFonts w:ascii="Times New Roman"/>
          <w:b w:val="false"/>
          <w:i w:val="false"/>
          <w:color w:val="000000"/>
          <w:sz w:val="28"/>
        </w:rPr>
        <w:t>
      3) көрсетілетін қызметті берушінің жауапты орындаушысымен құжаттарды қарау, мемлекеттік қызмет көрсету нәтижесін рәсімдеу және көрсетілетін қызметті берушінің басшысына қол қоюға жолдау – 2 (екі) жұмыс күні. Нәтижесі - мемлекеттік қызмет көрсету нәтижесін көрсетілетін қызметті берушінің басшысына қол қоюға жолдау;</w:t>
      </w:r>
    </w:p>
    <w:bookmarkEnd w:id="26"/>
    <w:bookmarkStart w:name="z41" w:id="27"/>
    <w:p>
      <w:pPr>
        <w:spacing w:after="0"/>
        <w:ind w:left="0"/>
        <w:jc w:val="both"/>
      </w:pPr>
      <w:r>
        <w:rPr>
          <w:rFonts w:ascii="Times New Roman"/>
          <w:b w:val="false"/>
          <w:i w:val="false"/>
          <w:color w:val="000000"/>
          <w:sz w:val="28"/>
        </w:rPr>
        <w:t>
      4) мемлекеттік қызмет көрсету нәтижесіне қол қою және көрсетілетін қызметті берушінің жауапты орындаушысына жолдау – 4 (төрт) сағат. Нәтижесі - мемлекеттік қызмет көрсету нәтижесін көрсетілетін қызметті берушінің жауапты орындаушысына жолдау;</w:t>
      </w:r>
    </w:p>
    <w:bookmarkEnd w:id="27"/>
    <w:bookmarkStart w:name="z42" w:id="28"/>
    <w:p>
      <w:pPr>
        <w:spacing w:after="0"/>
        <w:ind w:left="0"/>
        <w:jc w:val="both"/>
      </w:pPr>
      <w:r>
        <w:rPr>
          <w:rFonts w:ascii="Times New Roman"/>
          <w:b w:val="false"/>
          <w:i w:val="false"/>
          <w:color w:val="000000"/>
          <w:sz w:val="28"/>
        </w:rPr>
        <w:t>
      5) мемлекеттік қызмет көрсету нәтижесін беру – 15 (он бес) минут. Нәтижесі - мемлекеттік қызмет көрсету нәтижесін беру.</w:t>
      </w:r>
    </w:p>
    <w:bookmarkEnd w:id="28"/>
    <w:bookmarkStart w:name="z43" w:id="29"/>
    <w:p>
      <w:pPr>
        <w:spacing w:after="0"/>
        <w:ind w:left="0"/>
        <w:jc w:val="left"/>
      </w:pPr>
      <w:r>
        <w:rPr>
          <w:rFonts w:ascii="Times New Roman"/>
          <w:b/>
          <w:i w:val="false"/>
          <w:color w:val="000000"/>
        </w:rPr>
        <w:t xml:space="preserve"> 3. Мемлекеттік қызмет көрсету процесінде құрылымдық бөлімшелер (қызметкерлер) мен көрсетілетін қызметті берушінің өзара іс-қимыл тәртібін сипаттау</w:t>
      </w:r>
    </w:p>
    <w:bookmarkEnd w:id="29"/>
    <w:bookmarkStart w:name="z44" w:id="30"/>
    <w:p>
      <w:pPr>
        <w:spacing w:after="0"/>
        <w:ind w:left="0"/>
        <w:jc w:val="both"/>
      </w:pPr>
      <w:r>
        <w:rPr>
          <w:rFonts w:ascii="Times New Roman"/>
          <w:b w:val="false"/>
          <w:i w:val="false"/>
          <w:color w:val="000000"/>
          <w:sz w:val="28"/>
        </w:rPr>
        <w:t>
      6. Мемлекеттік қызмет көрсету процесіне қатысатын көрсетілетін қызметті берушінің құрылымдық бөлімшелерінің (қызметкерлерінің) тізбесі:</w:t>
      </w:r>
    </w:p>
    <w:bookmarkEnd w:id="30"/>
    <w:bookmarkStart w:name="z45" w:id="31"/>
    <w:p>
      <w:pPr>
        <w:spacing w:after="0"/>
        <w:ind w:left="0"/>
        <w:jc w:val="both"/>
      </w:pPr>
      <w:r>
        <w:rPr>
          <w:rFonts w:ascii="Times New Roman"/>
          <w:b w:val="false"/>
          <w:i w:val="false"/>
          <w:color w:val="000000"/>
          <w:sz w:val="28"/>
        </w:rPr>
        <w:t>
      1) көрсетілетін қызметті берушінің кеңсе қызметкері;</w:t>
      </w:r>
    </w:p>
    <w:bookmarkEnd w:id="31"/>
    <w:bookmarkStart w:name="z46" w:id="32"/>
    <w:p>
      <w:pPr>
        <w:spacing w:after="0"/>
        <w:ind w:left="0"/>
        <w:jc w:val="both"/>
      </w:pPr>
      <w:r>
        <w:rPr>
          <w:rFonts w:ascii="Times New Roman"/>
          <w:b w:val="false"/>
          <w:i w:val="false"/>
          <w:color w:val="000000"/>
          <w:sz w:val="28"/>
        </w:rPr>
        <w:t>
      2) көрсетілетін қызметті берушінің басшысы;</w:t>
      </w:r>
    </w:p>
    <w:bookmarkEnd w:id="32"/>
    <w:bookmarkStart w:name="z47" w:id="33"/>
    <w:p>
      <w:pPr>
        <w:spacing w:after="0"/>
        <w:ind w:left="0"/>
        <w:jc w:val="both"/>
      </w:pPr>
      <w:r>
        <w:rPr>
          <w:rFonts w:ascii="Times New Roman"/>
          <w:b w:val="false"/>
          <w:i w:val="false"/>
          <w:color w:val="000000"/>
          <w:sz w:val="28"/>
        </w:rPr>
        <w:t xml:space="preserve">
      3) көрсетілетін қызметті берушінің жауапты орындаушысы. </w:t>
      </w:r>
    </w:p>
    <w:bookmarkEnd w:id="33"/>
    <w:bookmarkStart w:name="z48" w:id="34"/>
    <w:p>
      <w:pPr>
        <w:spacing w:after="0"/>
        <w:ind w:left="0"/>
        <w:jc w:val="both"/>
      </w:pPr>
      <w:r>
        <w:rPr>
          <w:rFonts w:ascii="Times New Roman"/>
          <w:b w:val="false"/>
          <w:i w:val="false"/>
          <w:color w:val="000000"/>
          <w:sz w:val="28"/>
        </w:rPr>
        <w:t>
      7. Әрбір рәсімнің (іс-қимылдың) ұзақтығын көрсете отырып, құрылымдық бөлімшелердің (қызметкерлердің) арасындағы рәсімдердің (іс-қимылдың) бірізділігінің сипаттамасы осы регламенттің қосымшасы "Мемлекеттік қызмет көрсетудің бизнес-процестерінің анықтамалығы" келтірілген.</w:t>
      </w:r>
    </w:p>
    <w:bookmarkEnd w:id="34"/>
    <w:bookmarkStart w:name="z49" w:id="35"/>
    <w:p>
      <w:pPr>
        <w:spacing w:after="0"/>
        <w:ind w:left="0"/>
        <w:jc w:val="left"/>
      </w:pPr>
      <w:r>
        <w:rPr>
          <w:rFonts w:ascii="Times New Roman"/>
          <w:b/>
          <w:i w:val="false"/>
          <w:color w:val="000000"/>
        </w:rPr>
        <w:t xml:space="preserve"> 4. "Азаматтарға арналған үкімет" мемлекеттік корпорациясымен және (немесе) өзге де көрсетілетін қызметті берушілермен өзара іс-қимыл тәртібін, сондай-ақ мемлекеттік қызмет көрсету процесінде ақпараттық жүйелерді пайдалану тәртібін сипаттау</w:t>
      </w:r>
    </w:p>
    <w:bookmarkEnd w:id="35"/>
    <w:bookmarkStart w:name="z50" w:id="36"/>
    <w:p>
      <w:pPr>
        <w:spacing w:after="0"/>
        <w:ind w:left="0"/>
        <w:jc w:val="both"/>
      </w:pPr>
      <w:r>
        <w:rPr>
          <w:rFonts w:ascii="Times New Roman"/>
          <w:b w:val="false"/>
          <w:i w:val="false"/>
          <w:color w:val="000000"/>
          <w:sz w:val="28"/>
        </w:rPr>
        <w:t>
      8. Жүгіну тәртібін және портал арқылы мемлекеттік қызмет көрсету кезінде көрсетілетін қызметті беруші мен көрсетілетін қызметті алушының рәсімдерінің (іс-қимылдарының) бірізділігін сипаттау:</w:t>
      </w:r>
    </w:p>
    <w:bookmarkEnd w:id="36"/>
    <w:bookmarkStart w:name="z51" w:id="37"/>
    <w:p>
      <w:pPr>
        <w:spacing w:after="0"/>
        <w:ind w:left="0"/>
        <w:jc w:val="both"/>
      </w:pPr>
      <w:r>
        <w:rPr>
          <w:rFonts w:ascii="Times New Roman"/>
          <w:b w:val="false"/>
          <w:i w:val="false"/>
          <w:color w:val="000000"/>
          <w:sz w:val="28"/>
        </w:rPr>
        <w:t xml:space="preserve">
      1) көрсетілетін қызметті алушы порталда тіркеледі, электрондық цифрлық қолтаңбасымен қол қойылған электрондық құжат нысанындағы сұрау салуды жолдайды; </w:t>
      </w:r>
    </w:p>
    <w:bookmarkEnd w:id="37"/>
    <w:bookmarkStart w:name="z52" w:id="38"/>
    <w:p>
      <w:pPr>
        <w:spacing w:after="0"/>
        <w:ind w:left="0"/>
        <w:jc w:val="both"/>
      </w:pPr>
      <w:r>
        <w:rPr>
          <w:rFonts w:ascii="Times New Roman"/>
          <w:b w:val="false"/>
          <w:i w:val="false"/>
          <w:color w:val="000000"/>
          <w:sz w:val="28"/>
        </w:rPr>
        <w:t>
      2) "жеке кабинетіне" мемлекеттік қызметті көрсетуге арналған сұранымның қабылданғаны туралы тиісті мәртебе расталады;</w:t>
      </w:r>
    </w:p>
    <w:bookmarkEnd w:id="38"/>
    <w:bookmarkStart w:name="z53" w:id="39"/>
    <w:p>
      <w:pPr>
        <w:spacing w:after="0"/>
        <w:ind w:left="0"/>
        <w:jc w:val="both"/>
      </w:pPr>
      <w:r>
        <w:rPr>
          <w:rFonts w:ascii="Times New Roman"/>
          <w:b w:val="false"/>
          <w:i w:val="false"/>
          <w:color w:val="000000"/>
          <w:sz w:val="28"/>
        </w:rPr>
        <w:t>
      3) сұрау салуды қабылдағаннан кейін, мемлекеттік қызметті көрсету процесінде көрсетілетін қызметті берушінің құрылымдық бөлімшелерінің іс-қимыл тәртібі осы регламенттің 5-тармағына сәйкес жүзеге асырылады.</w:t>
      </w:r>
    </w:p>
    <w:bookmarkEnd w:id="3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"Өсiмдiктердi қорғау мақсатында</w:t>
            </w:r>
            <w:r>
              <w:rPr>
                <w:rFonts w:ascii="Times New Roman"/>
                <w:b w:val="false"/>
                <w:i w:val="false"/>
                <w:color w:val="000000"/>
                <w:sz w:val="20"/>
              </w:rPr>
              <w:t xml:space="preserve"> ауыл шаруашылығы дақылдарын</w:t>
            </w:r>
            <w:r>
              <w:rPr>
                <w:rFonts w:ascii="Times New Roman"/>
                <w:b w:val="false"/>
                <w:i w:val="false"/>
                <w:color w:val="000000"/>
                <w:sz w:val="20"/>
              </w:rPr>
              <w:t xml:space="preserve"> өңдеуге арналған гербицидтердiң,</w:t>
            </w:r>
            <w:r>
              <w:rPr>
                <w:rFonts w:ascii="Times New Roman"/>
                <w:b w:val="false"/>
                <w:i w:val="false"/>
                <w:color w:val="000000"/>
                <w:sz w:val="20"/>
              </w:rPr>
              <w:t xml:space="preserve"> биоагенттердiң (энтомофагтардың)</w:t>
            </w:r>
            <w:r>
              <w:rPr>
                <w:rFonts w:ascii="Times New Roman"/>
                <w:b w:val="false"/>
                <w:i w:val="false"/>
                <w:color w:val="000000"/>
                <w:sz w:val="20"/>
              </w:rPr>
              <w:t xml:space="preserve"> және биопрепараттардың құнын</w:t>
            </w:r>
            <w:r>
              <w:rPr>
                <w:rFonts w:ascii="Times New Roman"/>
                <w:b w:val="false"/>
                <w:i w:val="false"/>
                <w:color w:val="000000"/>
                <w:sz w:val="20"/>
              </w:rPr>
              <w:t xml:space="preserve"> субсидиялау" мемлекеттік</w:t>
            </w:r>
            <w:r>
              <w:rPr>
                <w:rFonts w:ascii="Times New Roman"/>
                <w:b w:val="false"/>
                <w:i w:val="false"/>
                <w:color w:val="000000"/>
                <w:sz w:val="20"/>
              </w:rPr>
              <w:t xml:space="preserve"> көрсетілетін қызмет</w:t>
            </w:r>
            <w:r>
              <w:rPr>
                <w:rFonts w:ascii="Times New Roman"/>
                <w:b w:val="false"/>
                <w:i w:val="false"/>
                <w:color w:val="000000"/>
                <w:sz w:val="20"/>
              </w:rPr>
              <w:t xml:space="preserve"> регламентіне қосымша</w:t>
            </w:r>
          </w:p>
        </w:tc>
      </w:tr>
    </w:tbl>
    <w:bookmarkStart w:name="z62" w:id="40"/>
    <w:p>
      <w:pPr>
        <w:spacing w:after="0"/>
        <w:ind w:left="0"/>
        <w:jc w:val="left"/>
      </w:pPr>
      <w:r>
        <w:rPr>
          <w:rFonts w:ascii="Times New Roman"/>
          <w:b/>
          <w:i w:val="false"/>
          <w:color w:val="000000"/>
        </w:rPr>
        <w:t xml:space="preserve"> Мемлекеттік қызмет көрсетудің бизнес-процестерінің анықтамалығы</w:t>
      </w:r>
    </w:p>
    <w:bookmarkEnd w:id="40"/>
    <w:bookmarkStart w:name="z63" w:id="41"/>
    <w:p>
      <w:pPr>
        <w:spacing w:after="0"/>
        <w:ind w:left="0"/>
        <w:jc w:val="both"/>
      </w:pPr>
      <w:r>
        <w:rPr>
          <w:rFonts w:ascii="Times New Roman"/>
          <w:b w:val="false"/>
          <w:i w:val="false"/>
          <w:color w:val="000000"/>
          <w:sz w:val="28"/>
        </w:rPr>
        <w:t xml:space="preserve">
      </w:t>
      </w:r>
    </w:p>
    <w:bookmarkEnd w:id="41"/>
    <w:p>
      <w:pPr>
        <w:spacing w:after="0"/>
        <w:ind w:left="0"/>
        <w:jc w:val="both"/>
      </w:pPr>
      <w:r>
        <w:drawing>
          <wp:inline distT="0" distB="0" distL="0" distR="0">
            <wp:extent cx="7810500" cy="397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3975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5"/>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header.xml" Type="http://schemas.openxmlformats.org/officeDocument/2006/relationships/header" Id="rId5"/></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