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0ec7" w14:textId="65b0e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төлемақының базалық ставкаларын белгілеу туралы</w:t>
      </w:r>
    </w:p>
    <w:p>
      <w:pPr>
        <w:spacing w:after="0"/>
        <w:ind w:left="0"/>
        <w:jc w:val="both"/>
      </w:pPr>
      <w:r>
        <w:rPr>
          <w:rFonts w:ascii="Times New Roman"/>
          <w:b w:val="false"/>
          <w:i w:val="false"/>
          <w:color w:val="000000"/>
          <w:sz w:val="28"/>
        </w:rPr>
        <w:t>Алматы облыстық мәслихатының 2019 жылғы 31 шілдедегі № 51-259 шешімі және Алматы облысы әкімдігінің 2019 жылғы 6 тамыздағы № 333 қаулысы. Алматы облысы Әділет департаментінде 2019 жылы 8 тамызда № 5219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2003 жылғы 20 маусымдағы Жер Кодексiнiң </w:t>
      </w:r>
      <w:r>
        <w:rPr>
          <w:rFonts w:ascii="Times New Roman"/>
          <w:b w:val="false"/>
          <w:i w:val="false"/>
          <w:color w:val="000000"/>
          <w:sz w:val="28"/>
        </w:rPr>
        <w:t>10-бабының</w:t>
      </w:r>
      <w:r>
        <w:rPr>
          <w:rFonts w:ascii="Times New Roman"/>
          <w:b w:val="false"/>
          <w:i w:val="false"/>
          <w:color w:val="000000"/>
          <w:sz w:val="28"/>
        </w:rPr>
        <w:t xml:space="preserve"> 1-тармағына, "Қазақстан Республикасындағы жергiлiктi мемлекеттiк басқару және өзiн-өзi басқару туралы" 2001 жылғы 23 қаңтардағы Қазақстан Республикасы Заңының 6-бабының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және 27-бабының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Алматы облысының әкiмдiгi ҚАУЛЫ ЕТЕДI және Алматы облыстық мәслихаты ШЕШIМ ҚАБЫЛДАДЫ:</w:t>
      </w:r>
    </w:p>
    <w:bookmarkEnd w:id="0"/>
    <w:bookmarkStart w:name="z8" w:id="1"/>
    <w:p>
      <w:pPr>
        <w:spacing w:after="0"/>
        <w:ind w:left="0"/>
        <w:jc w:val="both"/>
      </w:pPr>
      <w:r>
        <w:rPr>
          <w:rFonts w:ascii="Times New Roman"/>
          <w:b w:val="false"/>
          <w:i w:val="false"/>
          <w:color w:val="000000"/>
          <w:sz w:val="28"/>
        </w:rPr>
        <w:t xml:space="preserve">
      1. Осы қаулының және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облысының орталығында, облыстық және аудандық маңызы бар қалаларда, кенттер мен ауылдық елді мекендерде жер учаскелерiн жеке меншiкке берген кезде олар үшін төлемақының базалық ставкалары белгіленсін.</w:t>
      </w:r>
    </w:p>
    <w:bookmarkEnd w:id="1"/>
    <w:bookmarkStart w:name="z9" w:id="2"/>
    <w:p>
      <w:pPr>
        <w:spacing w:after="0"/>
        <w:ind w:left="0"/>
        <w:jc w:val="both"/>
      </w:pPr>
      <w:r>
        <w:rPr>
          <w:rFonts w:ascii="Times New Roman"/>
          <w:b w:val="false"/>
          <w:i w:val="false"/>
          <w:color w:val="000000"/>
          <w:sz w:val="28"/>
        </w:rPr>
        <w:t xml:space="preserve">
      2. "Алматы облысының орталығында, облыстық және аудандық маңызы бар қалаларда, кенттер мен ауылдық елді мекендерде жер учаскелері жеке меншікке берілген кезде олар үшін төлемақының базалық ставкаларын бекіту туралы" Алматы облысы мәслихатының 2012 жылғы 03 мамырдағы № 4-23 шешімі және Алматы облысы әкімдігінің 2012 жылғы 03 мамырдағы № 114 қаулысының (Нормативтік құқықтық актілерді мемлекеттік тіркеу тізілімінде </w:t>
      </w:r>
      <w:r>
        <w:rPr>
          <w:rFonts w:ascii="Times New Roman"/>
          <w:b w:val="false"/>
          <w:i w:val="false"/>
          <w:color w:val="000000"/>
          <w:sz w:val="28"/>
        </w:rPr>
        <w:t>№ 2092</w:t>
      </w:r>
      <w:r>
        <w:rPr>
          <w:rFonts w:ascii="Times New Roman"/>
          <w:b w:val="false"/>
          <w:i w:val="false"/>
          <w:color w:val="000000"/>
          <w:sz w:val="28"/>
        </w:rPr>
        <w:t xml:space="preserve"> тіркелген, 2012 жылдың 24 мамырында "Жетісу" және "Огни Алатау" газеттерінде жарияланған) күші жойылды деп танылсын.</w:t>
      </w:r>
    </w:p>
    <w:bookmarkEnd w:id="2"/>
    <w:bookmarkStart w:name="z10" w:id="3"/>
    <w:p>
      <w:pPr>
        <w:spacing w:after="0"/>
        <w:ind w:left="0"/>
        <w:jc w:val="both"/>
      </w:pPr>
      <w:r>
        <w:rPr>
          <w:rFonts w:ascii="Times New Roman"/>
          <w:b w:val="false"/>
          <w:i w:val="false"/>
          <w:color w:val="000000"/>
          <w:sz w:val="28"/>
        </w:rPr>
        <w:t>
      3. Осы бірлескен Алматы облысы әкімдігінің қаулысы мен Алматы облыстық мәслихаты шешімінің орындалуын бақылау облыс әкімінің орынбасары С. Бекемпіровке жүктелсін.</w:t>
      </w:r>
    </w:p>
    <w:bookmarkEnd w:id="3"/>
    <w:bookmarkStart w:name="z11" w:id="4"/>
    <w:p>
      <w:pPr>
        <w:spacing w:after="0"/>
        <w:ind w:left="0"/>
        <w:jc w:val="both"/>
      </w:pPr>
      <w:r>
        <w:rPr>
          <w:rFonts w:ascii="Times New Roman"/>
          <w:b w:val="false"/>
          <w:i w:val="false"/>
          <w:color w:val="000000"/>
          <w:sz w:val="28"/>
        </w:rPr>
        <w:t>
      4. Осы бірлескен Алматы облысы әкімдігінің қаулысы мен Алматы облыстық мәслихатының шешімі әділет органдарында мемлекеттік тіркелген күннен бастап күшiне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8553"/>
        <w:gridCol w:w="5527"/>
      </w:tblGrid>
      <w:tr>
        <w:trPr>
          <w:trHeight w:val="30" w:hRule="atLeast"/>
        </w:trPr>
        <w:tc>
          <w:tcPr>
            <w:tcW w:w="855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2019 жылғы "___" __________ № ________ және Алматы облыстық мәслихатының 2019 жылғы "___"__________ № ________ "Жер учаскелеріне төлемақының базалық ставкаларын белгілеу туралы" бірлескен қаулысы мен шешіміне қосымша</w:t>
            </w:r>
          </w:p>
        </w:tc>
      </w:tr>
    </w:tbl>
    <w:bookmarkStart w:name="z13" w:id="5"/>
    <w:p>
      <w:pPr>
        <w:spacing w:after="0"/>
        <w:ind w:left="0"/>
        <w:jc w:val="left"/>
      </w:pPr>
      <w:r>
        <w:rPr>
          <w:rFonts w:ascii="Times New Roman"/>
          <w:b/>
          <w:i w:val="false"/>
          <w:color w:val="000000"/>
        </w:rPr>
        <w:t xml:space="preserve"> Алматы облысының орталығында, облыстық және аудандық маңызы бар қалаларда, кенттер мен ауылдық елді мекендерде жер учаскелерiн жеке меншiкке берген кезде олар үшін төлемақының базалық ставкалары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1"/>
        <w:gridCol w:w="3927"/>
        <w:gridCol w:w="5362"/>
      </w:tblGrid>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 үшiн теңгемен төлемақының базалық ставкасы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Казсельхозтехника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Көкжайдақ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Шолақөзек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Арасан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Арасан-Қапал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Құмтөбе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Есеболат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Есеболат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Қызылқайың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Жансүгіров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Алтынарық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Жансүгіров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Қаракөз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Қаракөз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Кеңқарын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Кеңжыра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Қарашілік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Сағабүйен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Қарашілік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Сағакүрес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Көшкентал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Көшкентал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Ақөзек разъезі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разъезі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Жасқазақ разъезі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Құрақсу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Молалы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Молалы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Алажиде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разъезі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разъезі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Ойтоған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Ойтоған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Барлыбек Сырттанов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Барлыбек Сырттанов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Суықсай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Суықсай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Баласаз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Майлышат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Актүбек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Арқарлы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Қаратұма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5-разъез</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13-разъез</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Сайқан разъезі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Жалаңашкөл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Көктұма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Қарлығаш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Үшқайың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Жағатал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Жанама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Әшім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Қамысқала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Қамысқала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Бүдір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Қызылқайың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Қызылащы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Жұмахан Балапанов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Лепсі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Лепсі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Байзерек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Жынжүрек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Бибақан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Тоқжайлау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Тоқжайлау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қаласы</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қаласы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МТФ 3</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Айпара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Ырғайты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Көктұма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Көкжиде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Бақанас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Бақанас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Үшжарма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Бақбақты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Бақбақты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Балатопар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Балатопар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Желтораңғы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Желтораңғы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Қасқаөгіз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Орақты батыр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Аралқұм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Қоскүмбез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Ават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Казатком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Қызылшарық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Асы-Саға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Диқан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Жаңашаруа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Сарытау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Таусүгір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Аймен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қаласы</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қаласы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Жаңашар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Жаңашар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Базаркелді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Қайыпов атындағы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Қаражота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Қаражота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Қаратұрық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Қаратұрық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Тауқаратұрық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Қорам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Қорам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Қырбалтабай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Қырбалтабай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Қазтай Ұлтарақов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Өрікті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Қайназар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би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би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Бартоғай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Хұсайын Бижанов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Байсейіт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Сөгеті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Саймасай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Саймасай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Ташкенсаз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Ташкенсаз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Құлжа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Тескенсу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Тескенсу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Таутүрген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Майское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Торғайбаза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Алдабергенов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Алдабергенов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Жалғызағаш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Жалғызағаш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Биғаш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Қайнарлы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Қоржымбай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Ешкіөлмес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Матай Баисов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Өрқұсақ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Көкжазық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Көкжазық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Бөктерлі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Теңлік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Сара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Сара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Ақешкі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Ақтұма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Тамбала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Бақтыбай Жолбарысұлы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Бақтыбай Жолбарысұлы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Төлеңгіт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Аққайнар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Аққайнар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Ақсеңгір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Ақсеңгір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Көкдала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Жиренайғыр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Ақтерек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Ақтерек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Беріктас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Беріктас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Дегерес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Дегерес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Бесмойнақ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Қараарша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Саурық батыр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Қарақастеқ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Қарақастеқ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 би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Қайназар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Еңбекшіарал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Қызылсоқ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Мыңбаев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Мыңбаев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Мәтібұлақ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Таңбалытас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Қарабастау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Қызылтаң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Шилібастау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Тарғап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Сарытауқұм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Сұраншы батыр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Балғабек Қыдырбекұлы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бек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Қаншеңгел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Үңгіртас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Үңгіртас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Сарыбастау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Қоғамшыл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Шолаққарғалы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Үмбетәлі Кәрібаев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Қасымбек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Шолаққарғалы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Мұхаметжан Түймебаев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Жапек батыр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Байсерке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Байсерке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Жаңадәуір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Қоянқұс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кенті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кенті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Жетіген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Жетіген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Жаңаарна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Казцик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Казцик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Қосөзен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Нұрғиса Тілендиев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Күрті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Междуреченск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Междуреченск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Жауғашты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Энергетический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 батыр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Үштерек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Сауыншы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Жармұхамбет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71-разъез</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Қошмәмбет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Жандосов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Жандосов ауылы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Кемертоған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 қаласы</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 қаласы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Жаңашамалған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Шамалған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Жыңғылды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Көліащы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Құрқұдық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Бекболат Әшекеев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Сауыншы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Ұмтыл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Жалпақсай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Алмалыбақ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Шамалған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Шамалған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Айқым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Байшегір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Дөңши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Балпық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Оян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Ұмтыл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Бастөбе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Күрішдаласы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Қаражиде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би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Көкдала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Қызылбалық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Көпбірлік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 би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Жасталап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Қожбан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Жолбарыс батыр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Қарашеңгел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Қанабек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Кәлпе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Тастөбе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Үшкөмей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Ойсаз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Жайдақбұлақ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Шыбышы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Нүсіпбеков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Мыңжылқы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Түменбай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Темірлік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Жаңатасашы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Көкпияз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Алтынемел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Алтынемел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Байғазы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Қарлығаш ауылы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Қызылмектеп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Тастыбастау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Басши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Басши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Нұрым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Жайнақ батыр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Жайнақ батыр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Қарымсақ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Алтындала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Арқарлы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Сәмен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Қаспан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Қаспан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Сайлыкөл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Коноваловка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Күреңбел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Тастыөзек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Беріктас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Ақсұңқар жол учаскесі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Желдіқара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Сарыбастау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Сарыбастау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Балғалы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Қазансу 3 фермасы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2 фермасы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Шилісу 1 фермасы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Қойқырыққан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Майтөбе станциясы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Шанханай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Шанханай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Қоянкөз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Онжас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разъезі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Тауарасы разъезі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ПЧ-45 қосшар</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Қызылтоған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Балпық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Ақшатоған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Балпық би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Зылиха Тамшыбай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Бесқайнар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Кеңарал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Жарлыөзек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Жарлыөзек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Бозтоған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Мұқаншы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Лабасы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Мәмбет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Мұқаншы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50 жылдығы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Мұқаншы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Нәдірізбек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Мұқры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Мұқры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10 жылдығы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Мұсабек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Мұсабек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Быжы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Мәулімбай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Қабылиса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Ақтекше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Дарбазақұм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Сарпылдақ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Басқұншы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Басқұншы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Алтыүй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Нәдек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қаласы</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қаласы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Жаскент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Головацкий атындағы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Сұптай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Ақжазық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Қоңырөлең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Қоңырөлең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Кермеағаш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Бөрібай би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Пиджім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Пиджім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Сарыбел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Сарыбел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Тұрпан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Лесновка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Үлкенағаш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Әулиеағаш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Жаркент-Арасан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Көктал-Арасан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Шаған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Ақкент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Қырыққұдық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Қызылжиде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Диқанқайрат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Қакпақ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Көкбел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Тұзкөл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Нарынқол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Нарынқол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Сарыжаз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Сарыжаз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Ақбейіт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Көмірші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Сүмбе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Қызылшекара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Жаңатекес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батыр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Сарыбастау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Шалкөде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Шалкөде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Сарқант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Алмалы ауылы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Аманбөктер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Аманбөктер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Қарауылтөбе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Пограничник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Бақалы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Кәкімжан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Екіаша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Екіаша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Тополевка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Қарашыған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М.Төлебаев атындағы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Шұбартүбек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Қойлық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Лепсі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Лепсі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Көкжиде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Керегетас разъезі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Арғанаты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Көкшалғын разъезі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Сарықұрақ разъезі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Ақбалық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Сарқант қаласы</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Сарқант қаласы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Черкасск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Ешкіөлмес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Шатырбай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Қызылқайрат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Алтындән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Белбұлақ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Бесқайнар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Бесқайнар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Гүлдала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Гүлдала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Байсерке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Қуат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Еламан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Жалқамыс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Тереңқара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Кеңдала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Кеңдала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Өстемір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Панфилово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Арқабай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Каменское плато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Түзусай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қаласы</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қаласы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Тұздыбастау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Тұздыбастау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Ават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Ақсу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Ақсу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Долайты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Ақтам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Ақтам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Бахар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Дардамты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Дардамты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Ардолайты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Кетпен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Кетпен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Кепебұлақ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Қолжат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Диқан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Диқан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Диқан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Сүмбе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Шошанай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Тасқарасу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Тасқарасу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Тегермен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Тегермен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Ұзынтам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Шонжы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Шонжы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аймағы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Кербұлақ ауылы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Ақөзек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Қосқұдық станциясы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Бөктер разъезі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Құлантөбе разъезі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Тасқұм разъезі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Рудничный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Рудничный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3-бөлімше</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 ауылы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учаскесі</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