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85a5" w14:textId="69f8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2019 жылғы 28 қаңтардағы "Денсаулық сақтау саласындағы мемлекеттік көрсетілетін қызметтер регламенттерін бекіту туралы" № 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2019 жылғы 25 қарашадағы № 526 қаулысы. Алматы облысы Әділет департаментінде 2019 жылы 28 қарашада № 5304 болып тіркелді. Күші жойылды - Алматы облысы әкімдігінің 2020 жылғы 31 қаңтардағы № 35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әкімдігінің 31.01.2020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"Денсаулық сақтау саласындағы мемлекеттік көрсетілетін қызметтер регламенттерін бекіту туралы" 2019 жылғы 28 қаңтардағы № 43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28 ақпанында Қазақстан Республикасы нормативтік құқықтық актілерінің эталондық бақылау банкінде жарияланған) қаулысына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Алматы облысы әкімдігінің кейбір қаулыларының күштері осы қаулының 19-қосымшасына сәйкес жойылды деп танылсын.";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17-қосымшаның оң жақтағы жоғарғы бұрышы мынадай редакцияда жазылсын: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әкімдігінің 2019 жылғы "28" қаңтардағы № 43 қаулысымен бекітілген 19-қосымша".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денсаулық сақтау басқармасы" мемлекеттік мекемесі Қазақстан Республикасының заңнамасында белгіленген тәртіппен: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Алматы облысының Әділет департаментінде мемлекеттік тіркеуді;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ресми жарияланғаннан кейін оны Алматы облысы әкімдігінің интернет-ресурсында орналастыруды;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Б. Байжұмановқа жүктелсін.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