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22b5" w14:textId="d2b2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елді мекендерінің Өтенай және Еркін ауылдық округтерінің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2019 жылғы 5 желтоқсандағы № 338 шешімі және Алматы облысы Талдықорған қаласы әкімдігінің 2019 жылғы 5 желтоқсандағы № 554 қаулысы. Алматы облысы Әділет департаментінде 2019 жылы 12 желтоқсанда № 5328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1993 жылғы 8 желтоқсандағы Қазақстан Республикасы Заңына сәйкес, Талдықорған қалалық мәслихаты ШЕШІМ ҚАБЫЛДАДЫ және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 Еркін ауылдық округінің шекарасы (шегі) алаңдарда белгіленсін: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Еркін ауылының шекарасы (шегі) жалпы алаңы 741,0 га белгіленсін;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- 3-ші бөлімше ауылының шекарасы (шегі) жалпы алаңы 16,0 га белгіленсін.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 Өтенай ауылдық округінің шекарасы (шегі) алаңдарда белгіленсін: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Өтенай ауылының шекарасы (шегі) жалпы алаңы 907,0 га белгіленсін;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Ынтымақ ауылының шекарасы (шегі) жалпы алаңы 510,0 га белгіленсін;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Пригородное ауылының шекарасы (шегі) жалпы алаңы 22,0 га белгіленсін;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Еңбек ауылының шекарасы (шегі) жалпы алаңы 176,0 га белгіленсін;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Мойнақ ауылының шекарасы (шегі) жалпы алаңы 127,0 га белгіленсін;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"Талдықорған қаласының жер қатынастары бөлімі" мемлекеттік мекемесі (Р. С. Бершінбеков) жер-есебі құжаттарына қажетті өзгерістерді енгізсін.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шешімнің және қаулының орындалуын бақылау қалалық мәслихат аппаратының басшысы Т. К. Бигужановқа және қала әкімінің орынбасары С. А. Байназаровқа жүктелсін.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шешім мен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6"/>
        <w:gridCol w:w="5474"/>
      </w:tblGrid>
      <w:tr>
        <w:trPr>
          <w:trHeight w:val="30" w:hRule="atLeast"/>
        </w:trPr>
        <w:tc>
          <w:tcPr>
            <w:tcW w:w="8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 бірлескен шешіміне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Талдықорған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 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Еркін ауылдық округтері жерлерінің экспликациясы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299"/>
        <w:gridCol w:w="6999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га 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ауылы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бөлімше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6"/>
        <w:gridCol w:w="5474"/>
      </w:tblGrid>
      <w:tr>
        <w:trPr>
          <w:trHeight w:val="30" w:hRule="atLeast"/>
        </w:trPr>
        <w:tc>
          <w:tcPr>
            <w:tcW w:w="8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 бірлескен шешіміне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Талдықорған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 қосымша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Өтенай ауылдық округтері жерлерінің экспликациясы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034"/>
        <w:gridCol w:w="8232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га 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Өтенай ауылы 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Ынтымық ауылы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ауылы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