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66ed4" w14:textId="9a66e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қалалық мәслихатының 2018 жылғы 27 желтоқсандағы "Текелі қаласының 2019-2021 жылдарға арналған бюджеті туралы" № 32-202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2019 жылғы 20 наурыздағы № 35-217 шешімі. Алматы облысы Әділет департаментінде 2019 жылы 29 наурызда № 5080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1) тармақшасына сәйкес, Текелі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1.Текелі қалалық мәслихатының "Текелі қаласының 2019-2021 жылдарға арналған бюджеті туралы" 2018 жылғы 27 желтоқсандағы № 32-202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5006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18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қала бюджеті тиісінше осы шешімнің 1, 2, 3-қосымшаларына сәйкес, оның ішінде 2019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3257768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305651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10750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17000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2924367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1014272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553105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1356990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3302342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11363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11363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(профицитi) (-) 55937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(профицитiн пайдалану) 55937 мың теңге.".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Текелі қалалық мәслихатының "Бюджет және экономика мәселесі бойынша" тұрақты комиссиясына жүктелсін.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қалалық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Ибраимова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9"/>
        <w:gridCol w:w="5391"/>
      </w:tblGrid>
      <w:tr>
        <w:trPr>
          <w:trHeight w:val="30" w:hRule="atLeast"/>
        </w:trPr>
        <w:tc>
          <w:tcPr>
            <w:tcW w:w="8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20 наурыздағы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"Текелі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"Текелі қаласының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бюджеті туралы" № 32-202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өзгерістер енгізу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35-217 шешіміне қосымша</w:t>
            </w:r>
          </w:p>
        </w:tc>
      </w:tr>
      <w:tr>
        <w:trPr>
          <w:trHeight w:val="30" w:hRule="atLeast"/>
        </w:trPr>
        <w:tc>
          <w:tcPr>
            <w:tcW w:w="8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"Текелі қаласының 2019-2021 жылдарға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арналған бюджеті туралы" № 32-202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4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3"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3 257 768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2 924 367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2 924 367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2 924 367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534"/>
        <w:gridCol w:w="1126"/>
        <w:gridCol w:w="1126"/>
        <w:gridCol w:w="6075"/>
        <w:gridCol w:w="26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3 302 342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186 378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133 013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98 725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95 440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Әскери мұқтаждар 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1 575 693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286 456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286 456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100 904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185 552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1 169 268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1 169 268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1 112 801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119 969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119 969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316 254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234 875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232 433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95 432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535 692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118 120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жобалау және (немесе) салу, реконструкциялау 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108 120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95 031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252 796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252 796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252 406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164 776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160 636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30 523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88 731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92 882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196 580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178 607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141 111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310 893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300 317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292 735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291 705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731"/>
        <w:gridCol w:w="1541"/>
        <w:gridCol w:w="1541"/>
        <w:gridCol w:w="4797"/>
        <w:gridCol w:w="25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4"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11 363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571"/>
        <w:gridCol w:w="571"/>
        <w:gridCol w:w="571"/>
        <w:gridCol w:w="5493"/>
        <w:gridCol w:w="45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4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  <w:bookmarkEnd w:id="25"/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3873"/>
        <w:gridCol w:w="4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4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-55 937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55 937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