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c6ab" w14:textId="f21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бірыңғай 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2019 жылғы 25 қаңтардағы № 49-232 шешімі. Алматы облысы Әділет департаментінде 2019 жылы 5 ақпанда № 5047 болып тіркелді. Күші жойылды - Алматы облысы Жамбыл аудандық мәслихатының 2020 жылғы 29 сәуірдегі № 70-327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аудандық мәслихатының 29.04.2020 </w:t>
      </w:r>
      <w:r>
        <w:rPr>
          <w:rFonts w:ascii="Times New Roman"/>
          <w:b w:val="false"/>
          <w:i w:val="false"/>
          <w:color w:val="ff0000"/>
          <w:sz w:val="28"/>
        </w:rPr>
        <w:t>№ 70-327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бойынша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"Экономика, бюджет және қаржы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"25" қаңтардағы № 49-232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аумағыңда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